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9FFD" w14:textId="642AB67C" w:rsidR="00A60E1A" w:rsidRPr="002D6D08" w:rsidRDefault="00A60E1A" w:rsidP="00A65C46">
      <w:pPr>
        <w:pStyle w:val="DFTitel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Digital Futures</w:t>
      </w:r>
      <w:r w:rsidR="00A65C46" w:rsidRPr="002D6D08">
        <w:rPr>
          <w:color w:val="000000" w:themeColor="text1"/>
          <w:lang w:val="en-GB"/>
        </w:rPr>
        <w:t xml:space="preserve"> </w:t>
      </w:r>
      <w:r w:rsidR="006D298F" w:rsidRPr="002D6D08">
        <w:rPr>
          <w:color w:val="000000" w:themeColor="text1"/>
          <w:lang w:val="en-GB"/>
        </w:rPr>
        <w:t xml:space="preserve">ISPP </w:t>
      </w:r>
      <w:r w:rsidR="00266606" w:rsidRPr="002D6D08">
        <w:rPr>
          <w:color w:val="000000" w:themeColor="text1"/>
          <w:lang w:val="en-GB"/>
        </w:rPr>
        <w:t>P</w:t>
      </w:r>
      <w:r w:rsidRPr="002D6D08">
        <w:rPr>
          <w:color w:val="000000" w:themeColor="text1"/>
          <w:lang w:val="en-GB"/>
        </w:rPr>
        <w:t xml:space="preserve">roject </w:t>
      </w:r>
      <w:r w:rsidR="00266606" w:rsidRPr="002D6D08">
        <w:rPr>
          <w:color w:val="000000" w:themeColor="text1"/>
          <w:lang w:val="en-GB"/>
        </w:rPr>
        <w:t>P</w:t>
      </w:r>
      <w:r w:rsidR="00A65C46" w:rsidRPr="002D6D08">
        <w:rPr>
          <w:color w:val="000000" w:themeColor="text1"/>
          <w:lang w:val="en-GB"/>
        </w:rPr>
        <w:t>roposal</w:t>
      </w:r>
      <w:r w:rsidR="00266606" w:rsidRPr="002D6D08">
        <w:rPr>
          <w:color w:val="000000" w:themeColor="text1"/>
          <w:lang w:val="en-GB"/>
        </w:rPr>
        <w:t xml:space="preserve"> </w:t>
      </w:r>
      <w:r w:rsidR="00464263">
        <w:rPr>
          <w:color w:val="000000" w:themeColor="text1"/>
          <w:lang w:val="en-GB"/>
        </w:rPr>
        <w:t xml:space="preserve">Autumn </w:t>
      </w:r>
      <w:r w:rsidR="00391643" w:rsidRPr="002D6D08">
        <w:rPr>
          <w:color w:val="000000" w:themeColor="text1"/>
          <w:lang w:val="en-GB"/>
        </w:rPr>
        <w:t>2023</w:t>
      </w:r>
    </w:p>
    <w:p w14:paraId="6EBADECE" w14:textId="28A2A7F9" w:rsidR="003E6BDB" w:rsidRPr="002D6D08" w:rsidRDefault="003E6BDB" w:rsidP="4C4BBCE9">
      <w:pPr>
        <w:pStyle w:val="BodyText"/>
        <w:rPr>
          <w:i/>
          <w:iCs/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Max 6 pages including 1-page executive summary, excluding</w:t>
      </w:r>
      <w:r w:rsidR="1F2C200E" w:rsidRPr="002D6D08">
        <w:rPr>
          <w:i/>
          <w:iCs/>
          <w:color w:val="000000" w:themeColor="text1"/>
          <w:lang w:val="en-GB"/>
        </w:rPr>
        <w:t xml:space="preserve"> title page,</w:t>
      </w:r>
      <w:r w:rsidRPr="002D6D08">
        <w:rPr>
          <w:i/>
          <w:iCs/>
          <w:color w:val="000000" w:themeColor="text1"/>
          <w:lang w:val="en-GB"/>
        </w:rPr>
        <w:t xml:space="preserve"> </w:t>
      </w:r>
      <w:proofErr w:type="gramStart"/>
      <w:r w:rsidRPr="002D6D08">
        <w:rPr>
          <w:i/>
          <w:iCs/>
          <w:color w:val="000000" w:themeColor="text1"/>
          <w:lang w:val="en-GB"/>
        </w:rPr>
        <w:t>references</w:t>
      </w:r>
      <w:proofErr w:type="gramEnd"/>
      <w:r w:rsidRPr="002D6D08">
        <w:rPr>
          <w:i/>
          <w:iCs/>
          <w:color w:val="000000" w:themeColor="text1"/>
          <w:lang w:val="en-GB"/>
        </w:rPr>
        <w:t xml:space="preserve"> and CVs.</w:t>
      </w:r>
    </w:p>
    <w:p w14:paraId="5D03755D" w14:textId="5F121294" w:rsidR="00A60E1A" w:rsidRPr="002D6D08" w:rsidRDefault="003E6BDB" w:rsidP="00220A4C">
      <w:pPr>
        <w:pStyle w:val="BodyText"/>
        <w:rPr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It is important that the project proposal can be understood and assessed without specialist knowledge in the specific subject area.</w:t>
      </w:r>
    </w:p>
    <w:p w14:paraId="158CD25B" w14:textId="6B738E05" w:rsidR="64AA2D1E" w:rsidRPr="002D6D08" w:rsidRDefault="64AA2D1E" w:rsidP="4C4BBCE9">
      <w:pPr>
        <w:pStyle w:val="Heading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2D6D08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Title and applicant information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00EF2CB6" w:rsidRPr="002D6D08" w14:paraId="7E11B745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B136DF2" w14:textId="467FE40C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Project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title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AC471E" w14:textId="0B0B747E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2D6D08" w14:paraId="1CEF57DF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F6D1F8C" w14:textId="79744C9B" w:rsidR="00266606" w:rsidRPr="002D6D08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Project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acronym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602EC6" w14:textId="77777777" w:rsidR="00266606" w:rsidRPr="002D6D08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</w:p>
        </w:tc>
      </w:tr>
      <w:tr w:rsidR="00EF2CB6" w:rsidRPr="00030ABD" w14:paraId="25ECEE6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038301FA" w14:textId="6EF1B5F8" w:rsidR="00266606" w:rsidRPr="002D6D08" w:rsidRDefault="00266606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Project form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EF7F21" w14:textId="2F23575E" w:rsidR="00266606" w:rsidRPr="002D6D08" w:rsidRDefault="70D33ECF" w:rsidP="756C6FCD">
            <w:pPr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Select one: </w:t>
            </w:r>
            <w:r w:rsidR="78F844C8" w:rsidRPr="002D6D08">
              <w:rPr>
                <w:rFonts w:ascii="Arial" w:eastAsia="Arial" w:hAnsi="Arial" w:cs="Arial"/>
                <w:color w:val="000000" w:themeColor="text1"/>
                <w:lang w:val="en-US"/>
              </w:rPr>
              <w:t>[IIP] or [SIP] or [ISPP Postdoc Project]</w:t>
            </w:r>
          </w:p>
        </w:tc>
      </w:tr>
      <w:tr w:rsidR="00EF2CB6" w:rsidRPr="00030ABD" w14:paraId="15ED9D0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D959021" w14:textId="58E98A71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FD9F0" w14:textId="1EF77976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030ABD" w14:paraId="0BE933C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7C83476" w14:textId="27E87765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Affiliation of PI (KTH school)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5A6C91" w14:textId="02EA3E83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2D6D08" w14:paraId="3960754F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40053313" w14:textId="452BEBAB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of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C5670" w14:textId="584336F9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2D6D08" w14:paraId="7EA8F898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7C6E8CE3" w14:textId="38A6E76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Email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</w:t>
            </w:r>
            <w:r w:rsidR="3852D545"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d</w:t>
            </w: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ress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E6F56" w14:textId="6ABF7BCC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2D6D08" w14:paraId="1F8E29B1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178B7BC" w14:textId="59633A01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Phone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number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of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9715C" w14:textId="207A850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030ABD" w14:paraId="4F74CB5D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6392163F" w14:textId="7CE1DB32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Name and title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9ED7DC" w14:textId="7A09B46C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030ABD" w14:paraId="48DCFE30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BAFD50D" w14:textId="75D2E923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Affiliation of co-PI (KTH school/ SU/RISE and department</w:t>
            </w:r>
            <w:r w:rsidR="006D298F"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or external company/organization</w:t>
            </w: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)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1490E5" w14:textId="67A21341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2D6D08" w14:paraId="40561D90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141CEEF" w14:textId="4C49A9C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proofErr w:type="spellStart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>Address</w:t>
            </w:r>
            <w:proofErr w:type="spellEnd"/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3B5A24" w14:textId="188EEB2B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sv"/>
              </w:rPr>
              <w:t xml:space="preserve"> </w:t>
            </w:r>
          </w:p>
        </w:tc>
      </w:tr>
      <w:tr w:rsidR="00EF2CB6" w:rsidRPr="00030ABD" w14:paraId="34250179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CFCF39C" w14:textId="0EC633F9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Email ad</w:t>
            </w:r>
            <w:r w:rsidR="64FCF0DD"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d</w:t>
            </w: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ress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6125A6" w14:textId="737833BA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030ABD" w14:paraId="1E959BD6" w14:textId="77777777" w:rsidTr="756C6FCD">
        <w:tc>
          <w:tcPr>
            <w:tcW w:w="33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CB0D05F" w14:textId="4AE83F0B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Phone number of co-PI</w:t>
            </w:r>
          </w:p>
        </w:tc>
        <w:tc>
          <w:tcPr>
            <w:tcW w:w="5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57281" w14:textId="361DA922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</w:tbl>
    <w:p w14:paraId="4B02C237" w14:textId="685223DC" w:rsidR="64AA2D1E" w:rsidRPr="002D6D08" w:rsidRDefault="00641872" w:rsidP="4C4BBCE9">
      <w:pPr>
        <w:pStyle w:val="Heading2"/>
        <w:rPr>
          <w:rFonts w:ascii="Arial" w:eastAsia="Arial" w:hAnsi="Arial" w:cs="Arial"/>
          <w:bCs w:val="0"/>
          <w:color w:val="000000" w:themeColor="text1"/>
          <w:szCs w:val="32"/>
          <w:lang w:val="en-GB"/>
        </w:rPr>
      </w:pPr>
      <w:r w:rsidRPr="002D6D08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 xml:space="preserve">EXISting </w:t>
      </w:r>
      <w:r w:rsidR="64AA2D1E" w:rsidRPr="002D6D08">
        <w:rPr>
          <w:rFonts w:ascii="Arial" w:eastAsia="Arial" w:hAnsi="Arial" w:cs="Arial"/>
          <w:bCs w:val="0"/>
          <w:color w:val="000000" w:themeColor="text1"/>
          <w:szCs w:val="32"/>
          <w:lang w:val="en-GB"/>
        </w:rPr>
        <w:t>Funding</w:t>
      </w:r>
    </w:p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00EF2CB6" w:rsidRPr="00030ABD" w14:paraId="262C5921" w14:textId="77777777" w:rsidTr="00895D14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1CAC67A8" w14:textId="13010688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3626C" w14:textId="246FC169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  <w:tr w:rsidR="00EF2CB6" w:rsidRPr="00030ABD" w14:paraId="249DF730" w14:textId="77777777" w:rsidTr="00895D14">
        <w:tc>
          <w:tcPr>
            <w:tcW w:w="5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3F10C72C" w14:textId="27E305BE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>Existing Digital Futures funding for co-PI</w:t>
            </w:r>
          </w:p>
        </w:tc>
        <w:tc>
          <w:tcPr>
            <w:tcW w:w="29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D1470F" w14:textId="4DA23E17" w:rsidR="4C4BBCE9" w:rsidRPr="002D6D08" w:rsidRDefault="4C4BBCE9" w:rsidP="4C4BBCE9">
            <w:pPr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</w:pPr>
            <w:r w:rsidRPr="002D6D08">
              <w:rPr>
                <w:rFonts w:ascii="Arial" w:eastAsia="Arial" w:hAnsi="Arial" w:cs="Arial"/>
                <w:color w:val="000000" w:themeColor="text1"/>
                <w:szCs w:val="22"/>
                <w:lang w:val="en-US"/>
              </w:rPr>
              <w:t xml:space="preserve"> </w:t>
            </w:r>
          </w:p>
        </w:tc>
      </w:tr>
    </w:tbl>
    <w:p w14:paraId="7087291C" w14:textId="50637C7C" w:rsidR="4C4BBCE9" w:rsidRPr="002D6D08" w:rsidRDefault="4C4BBCE9" w:rsidP="4C4BBCE9">
      <w:pPr>
        <w:rPr>
          <w:rFonts w:ascii="Arial" w:eastAsia="Arial" w:hAnsi="Arial" w:cs="Arial"/>
          <w:i/>
          <w:iCs/>
          <w:color w:val="000000" w:themeColor="text1"/>
          <w:szCs w:val="22"/>
          <w:lang w:val="en-GB"/>
        </w:rPr>
      </w:pPr>
    </w:p>
    <w:p w14:paraId="3AFED16C" w14:textId="2F2A6E59" w:rsidR="00822F50" w:rsidRPr="002D6D08" w:rsidRDefault="00822F50" w:rsidP="00822F50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Budge</w:t>
      </w:r>
      <w:r w:rsidR="00CE5DB7" w:rsidRPr="002D6D08">
        <w:rPr>
          <w:color w:val="000000" w:themeColor="text1"/>
          <w:lang w:val="en-GB"/>
        </w:rPr>
        <w:t>T</w:t>
      </w:r>
    </w:p>
    <w:p w14:paraId="1562B417" w14:textId="5D22E053" w:rsidR="00FA32C6" w:rsidRPr="002D6D08" w:rsidRDefault="00822F50" w:rsidP="005462B2">
      <w:pPr>
        <w:pStyle w:val="BodyText"/>
        <w:rPr>
          <w:i/>
          <w:iCs/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[Include the budget of the project and how much funding each PI and Co-PI</w:t>
      </w:r>
      <w:r w:rsidR="00C670E1" w:rsidRPr="002D6D08">
        <w:rPr>
          <w:i/>
          <w:iCs/>
          <w:color w:val="000000" w:themeColor="text1"/>
          <w:lang w:val="en-GB"/>
        </w:rPr>
        <w:t xml:space="preserve">(s) </w:t>
      </w:r>
      <w:r w:rsidRPr="002D6D08">
        <w:rPr>
          <w:i/>
          <w:iCs/>
          <w:color w:val="000000" w:themeColor="text1"/>
          <w:lang w:val="en-GB"/>
        </w:rPr>
        <w:t xml:space="preserve">apply for from Digital Futures. Please note that the amount must not exceed the maximum funding for a project in this call. Please </w:t>
      </w:r>
      <w:r w:rsidR="004D39B6">
        <w:rPr>
          <w:i/>
          <w:iCs/>
          <w:color w:val="000000" w:themeColor="text1"/>
          <w:lang w:val="en-GB"/>
        </w:rPr>
        <w:t>fill in the</w:t>
      </w:r>
      <w:r w:rsidR="00111D5D" w:rsidRPr="002D6D08">
        <w:rPr>
          <w:i/>
          <w:iCs/>
          <w:color w:val="000000" w:themeColor="text1"/>
          <w:lang w:val="en-GB"/>
        </w:rPr>
        <w:t xml:space="preserve"> table</w:t>
      </w:r>
      <w:r w:rsidRPr="002D6D08">
        <w:rPr>
          <w:i/>
          <w:iCs/>
          <w:color w:val="000000" w:themeColor="text1"/>
          <w:lang w:val="en-GB"/>
        </w:rPr>
        <w:t xml:space="preserve"> describing </w:t>
      </w:r>
      <w:r w:rsidR="00111D5D" w:rsidRPr="002D6D08">
        <w:rPr>
          <w:i/>
          <w:iCs/>
          <w:color w:val="000000" w:themeColor="text1"/>
          <w:lang w:val="en-GB"/>
        </w:rPr>
        <w:t xml:space="preserve">the partner contributions to the project, stating </w:t>
      </w:r>
      <w:r w:rsidRPr="002D6D08">
        <w:rPr>
          <w:i/>
          <w:iCs/>
          <w:color w:val="000000" w:themeColor="text1"/>
          <w:lang w:val="en-GB"/>
        </w:rPr>
        <w:t>the cash contributions to the project per year</w:t>
      </w:r>
      <w:r w:rsidR="004D39B6">
        <w:rPr>
          <w:i/>
          <w:iCs/>
          <w:color w:val="000000" w:themeColor="text1"/>
          <w:lang w:val="en-GB"/>
        </w:rPr>
        <w:t xml:space="preserve"> as well as the</w:t>
      </w:r>
      <w:r w:rsidRPr="002D6D08">
        <w:rPr>
          <w:i/>
          <w:iCs/>
          <w:color w:val="000000" w:themeColor="text1"/>
          <w:lang w:val="en-GB"/>
        </w:rPr>
        <w:t xml:space="preserve"> in-kind contributions to the project per partner</w:t>
      </w:r>
      <w:r w:rsidR="004D39B6">
        <w:rPr>
          <w:i/>
          <w:iCs/>
          <w:color w:val="000000" w:themeColor="text1"/>
          <w:lang w:val="en-GB"/>
        </w:rPr>
        <w:t xml:space="preserve"> </w:t>
      </w:r>
      <w:r w:rsidR="00C670E1" w:rsidRPr="002D6D08">
        <w:rPr>
          <w:i/>
          <w:iCs/>
          <w:color w:val="000000" w:themeColor="text1"/>
          <w:lang w:val="en-GB"/>
        </w:rPr>
        <w:t>(</w:t>
      </w:r>
      <w:r w:rsidR="00895D14" w:rsidRPr="002D6D08">
        <w:rPr>
          <w:i/>
          <w:iCs/>
          <w:color w:val="000000" w:themeColor="text1"/>
          <w:lang w:val="en-GB"/>
        </w:rPr>
        <w:t>one or more</w:t>
      </w:r>
      <w:r w:rsidR="00C670E1" w:rsidRPr="002D6D08">
        <w:rPr>
          <w:i/>
          <w:iCs/>
          <w:color w:val="000000" w:themeColor="text1"/>
          <w:lang w:val="en-GB"/>
        </w:rPr>
        <w:t xml:space="preserve">) </w:t>
      </w:r>
      <w:r w:rsidRPr="002D6D08">
        <w:rPr>
          <w:i/>
          <w:iCs/>
          <w:color w:val="000000" w:themeColor="text1"/>
          <w:lang w:val="en-GB"/>
        </w:rPr>
        <w:t>per year.</w:t>
      </w:r>
      <w:r w:rsidR="004D39B6">
        <w:rPr>
          <w:i/>
          <w:iCs/>
          <w:color w:val="000000" w:themeColor="text1"/>
          <w:lang w:val="en-GB"/>
        </w:rPr>
        <w:t>]</w:t>
      </w:r>
    </w:p>
    <w:p w14:paraId="389A91AA" w14:textId="77777777" w:rsidR="009F145F" w:rsidRDefault="009F145F" w:rsidP="005462B2">
      <w:pPr>
        <w:pStyle w:val="BodyText"/>
        <w:rPr>
          <w:b/>
          <w:bCs/>
          <w:color w:val="000000" w:themeColor="text1"/>
          <w:sz w:val="24"/>
          <w:szCs w:val="24"/>
          <w:lang w:val="en-GB"/>
        </w:rPr>
      </w:pPr>
    </w:p>
    <w:p w14:paraId="643E1119" w14:textId="77777777" w:rsidR="009F145F" w:rsidRDefault="009F145F" w:rsidP="005462B2">
      <w:pPr>
        <w:pStyle w:val="BodyText"/>
        <w:rPr>
          <w:b/>
          <w:bCs/>
          <w:color w:val="000000" w:themeColor="text1"/>
          <w:sz w:val="24"/>
          <w:szCs w:val="24"/>
          <w:lang w:val="en-GB"/>
        </w:rPr>
      </w:pPr>
    </w:p>
    <w:p w14:paraId="14D59D58" w14:textId="1CD2F642" w:rsidR="003452D5" w:rsidRPr="002D6D08" w:rsidRDefault="003452D5" w:rsidP="005462B2">
      <w:pPr>
        <w:pStyle w:val="BodyText"/>
        <w:rPr>
          <w:b/>
          <w:bCs/>
          <w:color w:val="000000" w:themeColor="text1"/>
          <w:sz w:val="24"/>
          <w:szCs w:val="24"/>
          <w:lang w:val="en-GB"/>
        </w:rPr>
      </w:pPr>
      <w:r w:rsidRPr="002D6D08">
        <w:rPr>
          <w:b/>
          <w:bCs/>
          <w:color w:val="000000" w:themeColor="text1"/>
          <w:sz w:val="24"/>
          <w:szCs w:val="24"/>
          <w:lang w:val="en-GB"/>
        </w:rPr>
        <w:t xml:space="preserve">Requested Digital Futures Funding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0"/>
        <w:gridCol w:w="1123"/>
        <w:gridCol w:w="1127"/>
        <w:gridCol w:w="1142"/>
        <w:gridCol w:w="1011"/>
        <w:gridCol w:w="1021"/>
        <w:gridCol w:w="1109"/>
      </w:tblGrid>
      <w:tr w:rsidR="00FD1A73" w:rsidRPr="002D6D08" w14:paraId="32BE717F" w14:textId="77777777" w:rsidTr="00D35B05">
        <w:tc>
          <w:tcPr>
            <w:tcW w:w="1151" w:type="dxa"/>
          </w:tcPr>
          <w:p w14:paraId="27A38782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Project start  </w:t>
            </w:r>
          </w:p>
        </w:tc>
        <w:tc>
          <w:tcPr>
            <w:tcW w:w="1150" w:type="dxa"/>
          </w:tcPr>
          <w:p w14:paraId="47925E6B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Project end</w:t>
            </w:r>
          </w:p>
        </w:tc>
        <w:tc>
          <w:tcPr>
            <w:tcW w:w="1123" w:type="dxa"/>
          </w:tcPr>
          <w:p w14:paraId="553D00B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127" w:type="dxa"/>
          </w:tcPr>
          <w:p w14:paraId="20506DA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PI/Co-PI</w:t>
            </w:r>
          </w:p>
        </w:tc>
        <w:tc>
          <w:tcPr>
            <w:tcW w:w="1142" w:type="dxa"/>
          </w:tcPr>
          <w:p w14:paraId="488A7F79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School</w:t>
            </w:r>
          </w:p>
        </w:tc>
        <w:tc>
          <w:tcPr>
            <w:tcW w:w="1011" w:type="dxa"/>
          </w:tcPr>
          <w:p w14:paraId="04491176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2024</w:t>
            </w:r>
          </w:p>
        </w:tc>
        <w:tc>
          <w:tcPr>
            <w:tcW w:w="1021" w:type="dxa"/>
          </w:tcPr>
          <w:p w14:paraId="022FA0CE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2025</w:t>
            </w:r>
          </w:p>
        </w:tc>
        <w:tc>
          <w:tcPr>
            <w:tcW w:w="1109" w:type="dxa"/>
          </w:tcPr>
          <w:p w14:paraId="7838B68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FD1A73" w:rsidRPr="002D6D08" w14:paraId="380C92B5" w14:textId="77777777" w:rsidTr="00D35B05">
        <w:tc>
          <w:tcPr>
            <w:tcW w:w="1151" w:type="dxa"/>
          </w:tcPr>
          <w:p w14:paraId="4F14DEA4" w14:textId="696EE83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</w:tcPr>
          <w:p w14:paraId="6EAE1AAF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28429500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</w:tcPr>
          <w:p w14:paraId="1D5AEA5B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43DD783B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</w:tcPr>
          <w:p w14:paraId="225A3ABD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 xml:space="preserve">SEK </w:t>
            </w:r>
          </w:p>
        </w:tc>
        <w:tc>
          <w:tcPr>
            <w:tcW w:w="1021" w:type="dxa"/>
          </w:tcPr>
          <w:p w14:paraId="7A8C2D30" w14:textId="600BABD4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109" w:type="dxa"/>
          </w:tcPr>
          <w:p w14:paraId="6EAE840B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FD1A73" w:rsidRPr="002D6D08" w14:paraId="43386622" w14:textId="77777777" w:rsidTr="00D35B05">
        <w:tc>
          <w:tcPr>
            <w:tcW w:w="1151" w:type="dxa"/>
          </w:tcPr>
          <w:p w14:paraId="5564F535" w14:textId="229829FD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</w:tcPr>
          <w:p w14:paraId="1D1FC8B9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67642C35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</w:tcPr>
          <w:p w14:paraId="0900E6A4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029CDEF3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</w:tcPr>
          <w:p w14:paraId="5721BAB0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021" w:type="dxa"/>
          </w:tcPr>
          <w:p w14:paraId="4403C470" w14:textId="15D642CA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109" w:type="dxa"/>
          </w:tcPr>
          <w:p w14:paraId="5F93C6A4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FD1A73" w:rsidRPr="002D6D08" w14:paraId="4F8AB7E8" w14:textId="77777777" w:rsidTr="00D35B05">
        <w:tc>
          <w:tcPr>
            <w:tcW w:w="1151" w:type="dxa"/>
          </w:tcPr>
          <w:p w14:paraId="65B2F70C" w14:textId="77777777" w:rsidR="00FD1A73" w:rsidRPr="002D6D08" w:rsidRDefault="00FD1A73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0" w:type="dxa"/>
          </w:tcPr>
          <w:p w14:paraId="1DBC7941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23" w:type="dxa"/>
          </w:tcPr>
          <w:p w14:paraId="628469AF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Sum:</w:t>
            </w:r>
          </w:p>
        </w:tc>
        <w:tc>
          <w:tcPr>
            <w:tcW w:w="1127" w:type="dxa"/>
          </w:tcPr>
          <w:p w14:paraId="0CD74BD3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142" w:type="dxa"/>
          </w:tcPr>
          <w:p w14:paraId="3A848AAF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11" w:type="dxa"/>
          </w:tcPr>
          <w:p w14:paraId="09C93BC9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021" w:type="dxa"/>
          </w:tcPr>
          <w:p w14:paraId="08074A31" w14:textId="2CFB8843" w:rsidR="00FD1A73" w:rsidRPr="002D6D08" w:rsidRDefault="00EE50BF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109" w:type="dxa"/>
          </w:tcPr>
          <w:p w14:paraId="1AB5E7CF" w14:textId="77777777" w:rsidR="00FD1A73" w:rsidRPr="002D6D08" w:rsidRDefault="00FD1A73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</w:tr>
    </w:tbl>
    <w:p w14:paraId="08E54C8F" w14:textId="77777777" w:rsidR="00895D14" w:rsidRPr="002D6D08" w:rsidRDefault="00895D14" w:rsidP="005462B2">
      <w:pPr>
        <w:pStyle w:val="BodyText"/>
        <w:rPr>
          <w:b/>
          <w:bCs/>
          <w:color w:val="000000" w:themeColor="text1"/>
          <w:szCs w:val="24"/>
          <w:lang w:val="en-US"/>
        </w:rPr>
      </w:pPr>
    </w:p>
    <w:p w14:paraId="0084F58A" w14:textId="41D7A517" w:rsidR="003452D5" w:rsidRPr="002D6D08" w:rsidRDefault="003452D5" w:rsidP="005462B2">
      <w:pPr>
        <w:pStyle w:val="BodyText"/>
        <w:rPr>
          <w:b/>
          <w:bCs/>
          <w:color w:val="000000" w:themeColor="text1"/>
          <w:sz w:val="24"/>
          <w:szCs w:val="24"/>
          <w:lang w:val="en-US"/>
        </w:rPr>
      </w:pPr>
      <w:r w:rsidRPr="002D6D08">
        <w:rPr>
          <w:b/>
          <w:bCs/>
          <w:color w:val="000000" w:themeColor="text1"/>
          <w:sz w:val="24"/>
          <w:szCs w:val="24"/>
          <w:lang w:val="en-US"/>
        </w:rPr>
        <w:t xml:space="preserve">Partner Funding </w:t>
      </w:r>
    </w:p>
    <w:p w14:paraId="78A0F5A8" w14:textId="32BBA5CB" w:rsidR="00955192" w:rsidRPr="002D6D08" w:rsidRDefault="00955192" w:rsidP="00895D14">
      <w:pPr>
        <w:pStyle w:val="BodyText"/>
        <w:spacing w:line="240" w:lineRule="auto"/>
        <w:rPr>
          <w:b/>
          <w:bCs/>
          <w:color w:val="000000" w:themeColor="text1"/>
          <w:szCs w:val="22"/>
          <w:lang w:val="en-US"/>
        </w:rPr>
      </w:pPr>
      <w:r w:rsidRPr="002D6D08">
        <w:rPr>
          <w:b/>
          <w:bCs/>
          <w:color w:val="000000" w:themeColor="text1"/>
          <w:szCs w:val="22"/>
          <w:lang w:val="en-US"/>
        </w:rPr>
        <w:t xml:space="preserve">Cash </w:t>
      </w:r>
      <w:r w:rsidR="00E83CCC" w:rsidRPr="002D6D08">
        <w:rPr>
          <w:b/>
          <w:bCs/>
          <w:color w:val="000000" w:themeColor="text1"/>
          <w:szCs w:val="22"/>
          <w:lang w:val="en-US"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9329C7" w:rsidRPr="002D6D08" w14:paraId="2465BDDE" w14:textId="77777777" w:rsidTr="00D35B05">
        <w:tc>
          <w:tcPr>
            <w:tcW w:w="1288" w:type="dxa"/>
          </w:tcPr>
          <w:p w14:paraId="2A7307BD" w14:textId="782C8625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9FCA764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288" w:type="dxa"/>
          </w:tcPr>
          <w:p w14:paraId="0CAE76FB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2024</w:t>
            </w:r>
          </w:p>
        </w:tc>
        <w:tc>
          <w:tcPr>
            <w:tcW w:w="1288" w:type="dxa"/>
          </w:tcPr>
          <w:p w14:paraId="1C1731E2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2025 </w:t>
            </w:r>
          </w:p>
        </w:tc>
        <w:tc>
          <w:tcPr>
            <w:tcW w:w="1288" w:type="dxa"/>
          </w:tcPr>
          <w:p w14:paraId="40E17581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C670E1" w:rsidRPr="002D6D08" w14:paraId="4E39D4E3" w14:textId="77777777" w:rsidTr="00D35B05">
        <w:tc>
          <w:tcPr>
            <w:tcW w:w="1288" w:type="dxa"/>
          </w:tcPr>
          <w:p w14:paraId="1C5B10C5" w14:textId="3AB66839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</w:t>
            </w:r>
          </w:p>
        </w:tc>
        <w:tc>
          <w:tcPr>
            <w:tcW w:w="1288" w:type="dxa"/>
          </w:tcPr>
          <w:p w14:paraId="6C9F0FC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2D2D7108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355FFA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53E3310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9C7" w:rsidRPr="002D6D08" w14:paraId="796466B7" w14:textId="77777777" w:rsidTr="00D35B05">
        <w:tc>
          <w:tcPr>
            <w:tcW w:w="1288" w:type="dxa"/>
          </w:tcPr>
          <w:p w14:paraId="6E31A59E" w14:textId="53973D07" w:rsidR="009329C7" w:rsidRPr="00CB48D2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Partner X</w:t>
            </w:r>
          </w:p>
        </w:tc>
        <w:tc>
          <w:tcPr>
            <w:tcW w:w="1288" w:type="dxa"/>
          </w:tcPr>
          <w:p w14:paraId="01AB928B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2E218097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64EED22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2CEC1EC0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9329C7" w:rsidRPr="002D6D08" w14:paraId="3D555551" w14:textId="77777777" w:rsidTr="00D35B05">
        <w:tc>
          <w:tcPr>
            <w:tcW w:w="1288" w:type="dxa"/>
          </w:tcPr>
          <w:p w14:paraId="223EE569" w14:textId="1D41B001" w:rsidR="009329C7" w:rsidRPr="00CB48D2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Partner Y</w:t>
            </w:r>
          </w:p>
        </w:tc>
        <w:tc>
          <w:tcPr>
            <w:tcW w:w="1288" w:type="dxa"/>
          </w:tcPr>
          <w:p w14:paraId="61F3A304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AC1C14B" w14:textId="1BDC7949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6214937" w14:textId="3FD1D497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6029D31" w14:textId="72E72F98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006AF56D" w14:textId="77777777" w:rsidTr="00D35B05">
        <w:tc>
          <w:tcPr>
            <w:tcW w:w="1288" w:type="dxa"/>
          </w:tcPr>
          <w:p w14:paraId="63A710B1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B38548F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B10A7E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2905F40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46E8ED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9C7" w:rsidRPr="002D6D08" w14:paraId="1BB37C1F" w14:textId="77777777" w:rsidTr="00D35B05">
        <w:tc>
          <w:tcPr>
            <w:tcW w:w="1288" w:type="dxa"/>
          </w:tcPr>
          <w:p w14:paraId="50EBF1B8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Co-PI</w:t>
            </w:r>
          </w:p>
        </w:tc>
        <w:tc>
          <w:tcPr>
            <w:tcW w:w="1288" w:type="dxa"/>
          </w:tcPr>
          <w:p w14:paraId="06A50A3F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486C3AB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10D341D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329510D5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329C7" w:rsidRPr="002D6D08" w14:paraId="5F8AA6F8" w14:textId="77777777" w:rsidTr="00D35B05">
        <w:tc>
          <w:tcPr>
            <w:tcW w:w="1288" w:type="dxa"/>
          </w:tcPr>
          <w:p w14:paraId="4FAD6257" w14:textId="3B5F6044" w:rsidR="009329C7" w:rsidRPr="00CB48D2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X </w:t>
            </w:r>
          </w:p>
        </w:tc>
        <w:tc>
          <w:tcPr>
            <w:tcW w:w="1288" w:type="dxa"/>
          </w:tcPr>
          <w:p w14:paraId="49A27C78" w14:textId="77777777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798DF1C4" w14:textId="5CC23F5D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580D4CD" w14:textId="6492B1A9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4A70AC31" w14:textId="29C34C0F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9329C7" w:rsidRPr="002D6D08" w14:paraId="51019B31" w14:textId="77777777" w:rsidTr="00D35B05">
        <w:tc>
          <w:tcPr>
            <w:tcW w:w="1288" w:type="dxa"/>
          </w:tcPr>
          <w:p w14:paraId="7972E9B3" w14:textId="70B0762B" w:rsidR="009329C7" w:rsidRPr="00CB48D2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Partner Y</w:t>
            </w:r>
          </w:p>
        </w:tc>
        <w:tc>
          <w:tcPr>
            <w:tcW w:w="1288" w:type="dxa"/>
          </w:tcPr>
          <w:p w14:paraId="487C748F" w14:textId="6FAB5D0A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9906797" w14:textId="06A294BD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63E2FD4C" w14:textId="2FAD7727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161C269A" w14:textId="411FFB3A" w:rsidR="009329C7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9329C7" w:rsidRPr="002D6D08" w14:paraId="14BC2BB0" w14:textId="77777777" w:rsidTr="00D35B05">
        <w:tc>
          <w:tcPr>
            <w:tcW w:w="1288" w:type="dxa"/>
          </w:tcPr>
          <w:p w14:paraId="45AB77F3" w14:textId="77777777" w:rsidR="009329C7" w:rsidRPr="002D6D08" w:rsidRDefault="009329C7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E257440" w14:textId="2508E6B4" w:rsidR="009329C7" w:rsidRPr="002D6D08" w:rsidRDefault="009329C7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</w:t>
            </w:r>
          </w:p>
        </w:tc>
        <w:tc>
          <w:tcPr>
            <w:tcW w:w="1288" w:type="dxa"/>
          </w:tcPr>
          <w:p w14:paraId="5DE9A652" w14:textId="3B866374" w:rsidR="009329C7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679E8748" w14:textId="620FCA86" w:rsidR="009329C7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47B8B9C9" w14:textId="7D55F02C" w:rsidR="009329C7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</w:tr>
    </w:tbl>
    <w:p w14:paraId="1A94ECAB" w14:textId="77777777" w:rsidR="00C670E1" w:rsidRPr="002D6D08" w:rsidRDefault="00C670E1" w:rsidP="005462B2">
      <w:pPr>
        <w:pStyle w:val="BodyText"/>
        <w:rPr>
          <w:b/>
          <w:bCs/>
          <w:color w:val="000000" w:themeColor="text1"/>
          <w:lang w:val="en-US"/>
        </w:rPr>
      </w:pPr>
    </w:p>
    <w:p w14:paraId="05FDFF3B" w14:textId="64B9A98A" w:rsidR="00955192" w:rsidRPr="002D6D08" w:rsidRDefault="00955192" w:rsidP="005462B2">
      <w:pPr>
        <w:pStyle w:val="BodyText"/>
        <w:rPr>
          <w:b/>
          <w:bCs/>
          <w:color w:val="000000" w:themeColor="text1"/>
          <w:lang w:val="en-US"/>
        </w:rPr>
      </w:pPr>
      <w:r w:rsidRPr="002D6D08">
        <w:rPr>
          <w:b/>
          <w:bCs/>
          <w:color w:val="000000" w:themeColor="text1"/>
          <w:lang w:val="en-US"/>
        </w:rPr>
        <w:t xml:space="preserve">In-kind </w:t>
      </w:r>
      <w:r w:rsidR="00E83CCC" w:rsidRPr="002D6D08">
        <w:rPr>
          <w:b/>
          <w:bCs/>
          <w:color w:val="000000" w:themeColor="text1"/>
          <w:lang w:val="en-US"/>
        </w:rPr>
        <w:t>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C670E1" w:rsidRPr="002D6D08" w14:paraId="438D9B5A" w14:textId="77777777" w:rsidTr="00D35B05">
        <w:tc>
          <w:tcPr>
            <w:tcW w:w="1288" w:type="dxa"/>
          </w:tcPr>
          <w:p w14:paraId="21AB7E99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B24651C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1288" w:type="dxa"/>
          </w:tcPr>
          <w:p w14:paraId="4E47BF7C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2024</w:t>
            </w:r>
          </w:p>
        </w:tc>
        <w:tc>
          <w:tcPr>
            <w:tcW w:w="1288" w:type="dxa"/>
          </w:tcPr>
          <w:p w14:paraId="3189C97F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2025 </w:t>
            </w:r>
          </w:p>
        </w:tc>
        <w:tc>
          <w:tcPr>
            <w:tcW w:w="1288" w:type="dxa"/>
          </w:tcPr>
          <w:p w14:paraId="0E03D1A0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</w:t>
            </w:r>
          </w:p>
        </w:tc>
      </w:tr>
      <w:tr w:rsidR="00C670E1" w:rsidRPr="002D6D08" w14:paraId="2B15C2D5" w14:textId="77777777" w:rsidTr="00D35B05">
        <w:tc>
          <w:tcPr>
            <w:tcW w:w="1288" w:type="dxa"/>
          </w:tcPr>
          <w:p w14:paraId="2A8D9653" w14:textId="764E5B3C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PI</w:t>
            </w:r>
            <w:r w:rsidR="00030AB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(KTH, SU)</w:t>
            </w:r>
          </w:p>
        </w:tc>
        <w:tc>
          <w:tcPr>
            <w:tcW w:w="1288" w:type="dxa"/>
          </w:tcPr>
          <w:p w14:paraId="14CCC4B3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EA2B2A4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2ABE61E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7A7CAA3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70E1" w:rsidRPr="002D6D08" w14:paraId="5DC06FF2" w14:textId="77777777" w:rsidTr="00D35B05">
        <w:tc>
          <w:tcPr>
            <w:tcW w:w="1288" w:type="dxa"/>
          </w:tcPr>
          <w:p w14:paraId="7CE02344" w14:textId="77777777" w:rsidR="00C670E1" w:rsidRPr="00CB48D2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Partner X</w:t>
            </w:r>
          </w:p>
        </w:tc>
        <w:tc>
          <w:tcPr>
            <w:tcW w:w="1288" w:type="dxa"/>
          </w:tcPr>
          <w:p w14:paraId="3DB5E94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6C23EB4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64EC3BEE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55C410A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4698AFA7" w14:textId="77777777" w:rsidTr="00D35B05">
        <w:tc>
          <w:tcPr>
            <w:tcW w:w="1288" w:type="dxa"/>
          </w:tcPr>
          <w:p w14:paraId="3A939279" w14:textId="77777777" w:rsidR="00C670E1" w:rsidRPr="00CB48D2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Partner Y</w:t>
            </w:r>
          </w:p>
        </w:tc>
        <w:tc>
          <w:tcPr>
            <w:tcW w:w="1288" w:type="dxa"/>
          </w:tcPr>
          <w:p w14:paraId="4A66F397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A9BB43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725D329D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7C6B974F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7E42ED14" w14:textId="77777777" w:rsidTr="00D35B05">
        <w:tc>
          <w:tcPr>
            <w:tcW w:w="1288" w:type="dxa"/>
          </w:tcPr>
          <w:p w14:paraId="6A97808B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12B3D6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02DF30E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4764906C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78054C0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70E1" w:rsidRPr="00030ABD" w14:paraId="519F5A0A" w14:textId="77777777" w:rsidTr="00D35B05">
        <w:tc>
          <w:tcPr>
            <w:tcW w:w="1288" w:type="dxa"/>
          </w:tcPr>
          <w:p w14:paraId="688E0330" w14:textId="3099F163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Co-PI</w:t>
            </w:r>
            <w:r w:rsidR="00030AB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(KTH, SU, RISE)</w:t>
            </w:r>
          </w:p>
        </w:tc>
        <w:tc>
          <w:tcPr>
            <w:tcW w:w="1288" w:type="dxa"/>
          </w:tcPr>
          <w:p w14:paraId="2B1D2A12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8E3C205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7496E63F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5C0BF413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70E1" w:rsidRPr="002D6D08" w14:paraId="3B23E799" w14:textId="77777777" w:rsidTr="00D35B05">
        <w:tc>
          <w:tcPr>
            <w:tcW w:w="1288" w:type="dxa"/>
          </w:tcPr>
          <w:p w14:paraId="694E0301" w14:textId="77777777" w:rsidR="00C670E1" w:rsidRPr="00CB48D2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Partner X </w:t>
            </w:r>
          </w:p>
        </w:tc>
        <w:tc>
          <w:tcPr>
            <w:tcW w:w="1288" w:type="dxa"/>
          </w:tcPr>
          <w:p w14:paraId="70D6213D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1C6263B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09B5960E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164A4ACA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57861230" w14:textId="77777777" w:rsidTr="00D35B05">
        <w:tc>
          <w:tcPr>
            <w:tcW w:w="1288" w:type="dxa"/>
          </w:tcPr>
          <w:p w14:paraId="6B78A59B" w14:textId="77777777" w:rsidR="00C670E1" w:rsidRPr="00CB48D2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B48D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Partner Y</w:t>
            </w:r>
          </w:p>
        </w:tc>
        <w:tc>
          <w:tcPr>
            <w:tcW w:w="1288" w:type="dxa"/>
          </w:tcPr>
          <w:p w14:paraId="0E762106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64DDA471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25FA64E9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11FDFAAA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sz w:val="16"/>
                <w:szCs w:val="16"/>
                <w:lang w:val="en-US"/>
              </w:rPr>
              <w:t>SEK</w:t>
            </w:r>
          </w:p>
        </w:tc>
      </w:tr>
      <w:tr w:rsidR="00C670E1" w:rsidRPr="002D6D08" w14:paraId="24F79C2F" w14:textId="77777777" w:rsidTr="00D35B05">
        <w:tc>
          <w:tcPr>
            <w:tcW w:w="1288" w:type="dxa"/>
          </w:tcPr>
          <w:p w14:paraId="4D74B1C0" w14:textId="77777777" w:rsidR="00C670E1" w:rsidRPr="002D6D08" w:rsidRDefault="00C670E1" w:rsidP="00D35B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88" w:type="dxa"/>
          </w:tcPr>
          <w:p w14:paraId="10D3E553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Sum</w:t>
            </w:r>
          </w:p>
        </w:tc>
        <w:tc>
          <w:tcPr>
            <w:tcW w:w="1288" w:type="dxa"/>
          </w:tcPr>
          <w:p w14:paraId="2C115B13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30DFAB0A" w14:textId="77777777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  <w:tc>
          <w:tcPr>
            <w:tcW w:w="1288" w:type="dxa"/>
          </w:tcPr>
          <w:p w14:paraId="0FB16EE2" w14:textId="425AC2FB" w:rsidR="00C670E1" w:rsidRPr="002D6D08" w:rsidRDefault="00C670E1" w:rsidP="00D35B0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2D6D08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SEK</w:t>
            </w:r>
          </w:p>
        </w:tc>
      </w:tr>
    </w:tbl>
    <w:p w14:paraId="5D6B221B" w14:textId="09F6165A" w:rsidR="00266606" w:rsidRPr="002D6D08" w:rsidRDefault="00266606" w:rsidP="00FD1A73">
      <w:pPr>
        <w:pStyle w:val="BodyText"/>
        <w:rPr>
          <w:b/>
          <w:bCs/>
          <w:color w:val="000000" w:themeColor="text1"/>
          <w:lang w:val="en-US"/>
        </w:rPr>
      </w:pPr>
      <w:r w:rsidRPr="002D6D08">
        <w:rPr>
          <w:color w:val="000000" w:themeColor="text1"/>
          <w:lang w:val="en-GB"/>
        </w:rPr>
        <w:br w:type="page"/>
      </w:r>
    </w:p>
    <w:p w14:paraId="5288A980" w14:textId="73C4BBF2" w:rsidR="00A60E1A" w:rsidRPr="002D6D08" w:rsidRDefault="00A60E1A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lastRenderedPageBreak/>
        <w:t>Executive summary</w:t>
      </w:r>
    </w:p>
    <w:p w14:paraId="53A95FE8" w14:textId="5913BA2D" w:rsidR="00A60E1A" w:rsidRPr="002D6D08" w:rsidRDefault="003E6BDB" w:rsidP="004B09D2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2D6D08">
        <w:rPr>
          <w:i/>
          <w:color w:val="000000" w:themeColor="text1"/>
          <w:lang w:val="en-GB"/>
        </w:rPr>
        <w:t xml:space="preserve">[Include a </w:t>
      </w:r>
      <w:r w:rsidR="004B09D2" w:rsidRPr="002D6D08">
        <w:rPr>
          <w:i/>
          <w:color w:val="000000" w:themeColor="text1"/>
          <w:lang w:val="en-GB"/>
        </w:rPr>
        <w:t>one-page</w:t>
      </w:r>
      <w:r w:rsidRPr="002D6D08">
        <w:rPr>
          <w:i/>
          <w:color w:val="000000" w:themeColor="text1"/>
          <w:lang w:val="en-GB"/>
        </w:rPr>
        <w:t xml:space="preserve"> summary of the project, what you aim to achieve, why and how</w:t>
      </w:r>
      <w:r w:rsidR="008E48D4" w:rsidRPr="002D6D08">
        <w:rPr>
          <w:i/>
          <w:color w:val="000000" w:themeColor="text1"/>
          <w:lang w:val="en-GB"/>
        </w:rPr>
        <w:t>.</w:t>
      </w:r>
      <w:r w:rsidRPr="002D6D08">
        <w:rPr>
          <w:i/>
          <w:color w:val="000000" w:themeColor="text1"/>
          <w:lang w:val="en-GB"/>
        </w:rPr>
        <w:t>]</w:t>
      </w:r>
    </w:p>
    <w:p w14:paraId="7F5D7B84" w14:textId="77777777" w:rsidR="00A60E1A" w:rsidRPr="002D6D08" w:rsidRDefault="00A60E1A" w:rsidP="00A60E1A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Objective</w:t>
      </w:r>
    </w:p>
    <w:p w14:paraId="36AA56EF" w14:textId="6C176893" w:rsidR="00A60E1A" w:rsidRPr="002D6D08" w:rsidRDefault="00A60E1A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[State the overall purpose and specific goals of the research project</w:t>
      </w:r>
      <w:r w:rsidR="008E48D4" w:rsidRPr="002D6D08">
        <w:rPr>
          <w:i/>
          <w:color w:val="000000" w:themeColor="text1"/>
          <w:lang w:val="en-GB"/>
        </w:rPr>
        <w:t>.</w:t>
      </w:r>
      <w:r w:rsidRPr="002D6D08">
        <w:rPr>
          <w:i/>
          <w:color w:val="000000" w:themeColor="text1"/>
          <w:lang w:val="en-GB"/>
        </w:rPr>
        <w:t>]</w:t>
      </w:r>
    </w:p>
    <w:p w14:paraId="3FD5D9AE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State-of-the-art and scientific novelty</w:t>
      </w:r>
    </w:p>
    <w:p w14:paraId="5B9EEE5E" w14:textId="41F798BE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 xml:space="preserve">Describe briefly how the project relates to </w:t>
      </w:r>
      <w:r w:rsidR="00A60E1A" w:rsidRPr="002D6D08">
        <w:rPr>
          <w:rFonts w:cs="Calibri"/>
          <w:i/>
          <w:iCs/>
          <w:color w:val="000000" w:themeColor="text1"/>
          <w:lang w:val="en-GB"/>
        </w:rPr>
        <w:t>international state-of-the-art</w:t>
      </w:r>
      <w:r w:rsidR="00A60E1A" w:rsidRPr="002D6D08">
        <w:rPr>
          <w:i/>
          <w:color w:val="000000" w:themeColor="text1"/>
          <w:lang w:val="en-GB"/>
        </w:rPr>
        <w:t>. Explain how the project goes beyond the current research frontier.</w:t>
      </w:r>
      <w:r w:rsidRPr="002D6D08">
        <w:rPr>
          <w:i/>
          <w:color w:val="000000" w:themeColor="text1"/>
          <w:lang w:val="en-GB"/>
        </w:rPr>
        <w:t>]</w:t>
      </w:r>
    </w:p>
    <w:p w14:paraId="7B2B65AF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 xml:space="preserve">Project plan </w:t>
      </w:r>
    </w:p>
    <w:p w14:paraId="64DCC21B" w14:textId="678DB221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2D6D08">
        <w:rPr>
          <w:i/>
          <w:color w:val="000000" w:themeColor="text1"/>
          <w:lang w:val="en-GB"/>
        </w:rPr>
        <w:t>]</w:t>
      </w:r>
    </w:p>
    <w:p w14:paraId="040F607A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Impact</w:t>
      </w:r>
    </w:p>
    <w:p w14:paraId="3764C102" w14:textId="67686EF1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 xml:space="preserve">Societal impact and potential. Relation to </w:t>
      </w:r>
      <w:r w:rsidRPr="002D6D08">
        <w:rPr>
          <w:i/>
          <w:color w:val="000000" w:themeColor="text1"/>
          <w:lang w:val="en-GB"/>
        </w:rPr>
        <w:t xml:space="preserve">Digital Futures </w:t>
      </w:r>
      <w:r w:rsidR="00A60E1A" w:rsidRPr="002D6D08">
        <w:rPr>
          <w:i/>
          <w:color w:val="000000" w:themeColor="text1"/>
          <w:lang w:val="en-GB"/>
        </w:rPr>
        <w:t>research matrix: societal contexts (Smart Society; Digitalized Industry; Rich and Healthy Life</w:t>
      </w:r>
      <w:r w:rsidRPr="002D6D08">
        <w:rPr>
          <w:i/>
          <w:color w:val="000000" w:themeColor="text1"/>
          <w:lang w:val="en-GB"/>
        </w:rPr>
        <w:t xml:space="preserve"> and Educational Transformation</w:t>
      </w:r>
      <w:r w:rsidR="00A60E1A" w:rsidRPr="002D6D08">
        <w:rPr>
          <w:i/>
          <w:color w:val="000000" w:themeColor="text1"/>
          <w:lang w:val="en-GB"/>
        </w:rPr>
        <w:t>) and scientific research themes (Trust; Learn; Cooperate).</w:t>
      </w:r>
      <w:r w:rsidRPr="002D6D08">
        <w:rPr>
          <w:i/>
          <w:color w:val="000000" w:themeColor="text1"/>
          <w:lang w:val="en-GB"/>
        </w:rPr>
        <w:t xml:space="preserve"> Please indicate which intersection of the Digital Futures research matrix that the project primarily focuses on and how.</w:t>
      </w:r>
      <w:r w:rsidR="00A60E1A" w:rsidRPr="002D6D08">
        <w:rPr>
          <w:i/>
          <w:color w:val="000000" w:themeColor="text1"/>
          <w:lang w:val="en-GB"/>
        </w:rPr>
        <w:t xml:space="preserve"> Impact plan and activities.</w:t>
      </w:r>
      <w:r w:rsidRPr="002D6D08">
        <w:rPr>
          <w:i/>
          <w:color w:val="000000" w:themeColor="text1"/>
          <w:lang w:val="en-GB"/>
        </w:rPr>
        <w:t>]</w:t>
      </w:r>
      <w:r w:rsidR="00A60E1A" w:rsidRPr="002D6D08">
        <w:rPr>
          <w:i/>
          <w:color w:val="000000" w:themeColor="text1"/>
          <w:lang w:val="en-GB"/>
        </w:rPr>
        <w:t xml:space="preserve"> </w:t>
      </w:r>
    </w:p>
    <w:p w14:paraId="2F4D3C13" w14:textId="77777777" w:rsidR="00A60E1A" w:rsidRPr="002D6D08" w:rsidRDefault="00A60E1A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 xml:space="preserve">Strategic relevance </w:t>
      </w:r>
    </w:p>
    <w:p w14:paraId="2F0E49A8" w14:textId="22BF1BCB" w:rsidR="00A60E1A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5C46" w:rsidRPr="002D6D08">
        <w:rPr>
          <w:i/>
          <w:color w:val="000000" w:themeColor="text1"/>
          <w:lang w:val="en-GB"/>
        </w:rPr>
        <w:t>The project’s c</w:t>
      </w:r>
      <w:r w:rsidR="00A60E1A" w:rsidRPr="002D6D08">
        <w:rPr>
          <w:i/>
          <w:color w:val="000000" w:themeColor="text1"/>
          <w:lang w:val="en-GB"/>
        </w:rPr>
        <w:t xml:space="preserve">ontributions to KTH strategic pillars (sustainable development, gender equality, </w:t>
      </w:r>
      <w:proofErr w:type="gramStart"/>
      <w:r w:rsidR="00A60E1A" w:rsidRPr="002D6D08">
        <w:rPr>
          <w:i/>
          <w:color w:val="000000" w:themeColor="text1"/>
          <w:lang w:val="en-GB"/>
        </w:rPr>
        <w:t>digitization</w:t>
      </w:r>
      <w:proofErr w:type="gramEnd"/>
      <w:r w:rsidR="00A60E1A" w:rsidRPr="002D6D08">
        <w:rPr>
          <w:i/>
          <w:color w:val="000000" w:themeColor="text1"/>
          <w:lang w:val="en-GB"/>
        </w:rPr>
        <w:t xml:space="preserve"> and internationalization)</w:t>
      </w:r>
      <w:r w:rsidRPr="002D6D08">
        <w:rPr>
          <w:i/>
          <w:color w:val="000000" w:themeColor="text1"/>
          <w:lang w:val="en-GB"/>
        </w:rPr>
        <w:t>, both from project composition and expected project outcome perspectives</w:t>
      </w:r>
      <w:r w:rsidR="00A60E1A" w:rsidRPr="002D6D08">
        <w:rPr>
          <w:i/>
          <w:color w:val="000000" w:themeColor="text1"/>
          <w:lang w:val="en-GB"/>
        </w:rPr>
        <w:t>.</w:t>
      </w:r>
      <w:r w:rsidRPr="002D6D08">
        <w:rPr>
          <w:i/>
          <w:color w:val="000000" w:themeColor="text1"/>
          <w:lang w:val="en-GB"/>
        </w:rPr>
        <w:t>]</w:t>
      </w:r>
    </w:p>
    <w:p w14:paraId="522C8128" w14:textId="3E3FBA35" w:rsidR="00A60E1A" w:rsidRPr="002D6D08" w:rsidRDefault="00B45DBC" w:rsidP="003E6BDB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 xml:space="preserve">Project team </w:t>
      </w:r>
      <w:r w:rsidR="00A60E1A" w:rsidRPr="002D6D08">
        <w:rPr>
          <w:color w:val="000000" w:themeColor="text1"/>
          <w:lang w:val="en-GB"/>
        </w:rPr>
        <w:t>composition and resources</w:t>
      </w:r>
    </w:p>
    <w:p w14:paraId="72BA2722" w14:textId="4436EA25" w:rsidR="006D298F" w:rsidRPr="002D6D08" w:rsidRDefault="003E6BDB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5C46" w:rsidRPr="002D6D08">
        <w:rPr>
          <w:i/>
          <w:color w:val="000000" w:themeColor="text1"/>
          <w:lang w:val="en-GB"/>
        </w:rPr>
        <w:t>Describe e</w:t>
      </w:r>
      <w:r w:rsidR="00A60E1A" w:rsidRPr="002D6D08">
        <w:rPr>
          <w:i/>
          <w:color w:val="000000" w:themeColor="text1"/>
          <w:lang w:val="en-GB"/>
        </w:rPr>
        <w:t xml:space="preserve">ach co-PI’s specific contribution to objectives and project plan. Novel cross-disciplinary collaborations. Access to data, </w:t>
      </w:r>
      <w:proofErr w:type="gramStart"/>
      <w:r w:rsidR="00A60E1A" w:rsidRPr="002D6D08">
        <w:rPr>
          <w:i/>
          <w:color w:val="000000" w:themeColor="text1"/>
          <w:lang w:val="en-GB"/>
        </w:rPr>
        <w:t>testbeds</w:t>
      </w:r>
      <w:proofErr w:type="gramEnd"/>
      <w:r w:rsidR="00A60E1A" w:rsidRPr="002D6D08">
        <w:rPr>
          <w:i/>
          <w:color w:val="000000" w:themeColor="text1"/>
          <w:lang w:val="en-GB"/>
        </w:rPr>
        <w:t xml:space="preserve"> or infrastructure necessary to complete the project.</w:t>
      </w:r>
      <w:r w:rsidRPr="002D6D08">
        <w:rPr>
          <w:i/>
          <w:color w:val="000000" w:themeColor="text1"/>
          <w:lang w:val="en-GB"/>
        </w:rPr>
        <w:t>]</w:t>
      </w:r>
    </w:p>
    <w:p w14:paraId="237E61F6" w14:textId="77777777" w:rsidR="00A60E1A" w:rsidRPr="002D6D08" w:rsidRDefault="00A60E1A" w:rsidP="00A65C46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t>References</w:t>
      </w:r>
    </w:p>
    <w:p w14:paraId="66C3D6D5" w14:textId="5E3984AC" w:rsidR="00A60E1A" w:rsidRPr="002D6D08" w:rsidRDefault="00A65C46" w:rsidP="00E55210">
      <w:pPr>
        <w:pStyle w:val="BodyText"/>
        <w:rPr>
          <w:i/>
          <w:color w:val="000000" w:themeColor="text1"/>
          <w:lang w:val="en-GB"/>
        </w:rPr>
      </w:pPr>
      <w:r w:rsidRPr="002D6D08">
        <w:rPr>
          <w:i/>
          <w:color w:val="000000" w:themeColor="text1"/>
          <w:lang w:val="en-GB"/>
        </w:rPr>
        <w:t>[</w:t>
      </w:r>
      <w:r w:rsidR="00A60E1A" w:rsidRPr="002D6D08">
        <w:rPr>
          <w:i/>
          <w:color w:val="000000" w:themeColor="text1"/>
          <w:lang w:val="en-GB"/>
        </w:rPr>
        <w:t>List of references discussed in the proposal.</w:t>
      </w:r>
      <w:r w:rsidRPr="002D6D08">
        <w:rPr>
          <w:i/>
          <w:color w:val="000000" w:themeColor="text1"/>
          <w:lang w:val="en-GB"/>
        </w:rPr>
        <w:t>]</w:t>
      </w:r>
    </w:p>
    <w:p w14:paraId="02158AF1" w14:textId="227B175A" w:rsidR="00A60E1A" w:rsidRPr="002D6D08" w:rsidRDefault="00A60E1A" w:rsidP="00A65C46">
      <w:pPr>
        <w:pStyle w:val="Heading2"/>
        <w:rPr>
          <w:color w:val="000000" w:themeColor="text1"/>
          <w:lang w:val="en-GB"/>
        </w:rPr>
      </w:pPr>
      <w:r w:rsidRPr="002D6D08">
        <w:rPr>
          <w:color w:val="000000" w:themeColor="text1"/>
          <w:lang w:val="en-GB"/>
        </w:rPr>
        <w:lastRenderedPageBreak/>
        <w:t>CV</w:t>
      </w:r>
      <w:r w:rsidR="00A65C46" w:rsidRPr="002D6D08">
        <w:rPr>
          <w:color w:val="000000" w:themeColor="text1"/>
          <w:lang w:val="en-GB"/>
        </w:rPr>
        <w:t>’</w:t>
      </w:r>
      <w:r w:rsidRPr="002D6D08">
        <w:rPr>
          <w:color w:val="000000" w:themeColor="text1"/>
          <w:lang w:val="en-GB"/>
        </w:rPr>
        <w:t>s</w:t>
      </w:r>
    </w:p>
    <w:p w14:paraId="31D8F5FB" w14:textId="07818143" w:rsidR="00A60E1A" w:rsidRPr="00EF2CB6" w:rsidRDefault="00A65C46" w:rsidP="4C4BBCE9">
      <w:pPr>
        <w:pStyle w:val="BodyText"/>
        <w:rPr>
          <w:i/>
          <w:iCs/>
          <w:color w:val="000000" w:themeColor="text1"/>
          <w:lang w:val="en-GB"/>
        </w:rPr>
      </w:pPr>
      <w:r w:rsidRPr="002D6D08">
        <w:rPr>
          <w:i/>
          <w:iCs/>
          <w:color w:val="000000" w:themeColor="text1"/>
          <w:lang w:val="en-GB"/>
        </w:rPr>
        <w:t>[</w:t>
      </w:r>
      <w:r w:rsidR="7C3AEE84" w:rsidRPr="002D6D08">
        <w:rPr>
          <w:i/>
          <w:iCs/>
          <w:color w:val="000000" w:themeColor="text1"/>
          <w:lang w:val="en-GB"/>
        </w:rPr>
        <w:t>two</w:t>
      </w:r>
      <w:r w:rsidR="008E48D4" w:rsidRPr="002D6D08">
        <w:rPr>
          <w:i/>
          <w:iCs/>
          <w:color w:val="000000" w:themeColor="text1"/>
          <w:lang w:val="en-GB"/>
        </w:rPr>
        <w:t>-page</w:t>
      </w:r>
      <w:r w:rsidR="00A60E1A" w:rsidRPr="002D6D08">
        <w:rPr>
          <w:i/>
          <w:iCs/>
          <w:color w:val="000000" w:themeColor="text1"/>
          <w:lang w:val="en-GB"/>
        </w:rPr>
        <w:t xml:space="preserve"> CV per PI.</w:t>
      </w:r>
      <w:r w:rsidRPr="002D6D08">
        <w:rPr>
          <w:i/>
          <w:iCs/>
          <w:color w:val="000000" w:themeColor="text1"/>
          <w:lang w:val="en-GB"/>
        </w:rPr>
        <w:t>]</w:t>
      </w:r>
    </w:p>
    <w:sectPr w:rsidR="00A60E1A" w:rsidRPr="00EF2CB6" w:rsidSect="00D84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F070" w14:textId="77777777" w:rsidR="00062528" w:rsidRDefault="00062528" w:rsidP="00AB37AC">
      <w:r>
        <w:separator/>
      </w:r>
    </w:p>
  </w:endnote>
  <w:endnote w:type="continuationSeparator" w:id="0">
    <w:p w14:paraId="73A7866B" w14:textId="77777777" w:rsidR="00062528" w:rsidRDefault="00062528" w:rsidP="00AB37AC">
      <w:r>
        <w:continuationSeparator/>
      </w:r>
    </w:p>
  </w:endnote>
  <w:endnote w:type="continuationNotice" w:id="1">
    <w:p w14:paraId="22742684" w14:textId="77777777" w:rsidR="00792C93" w:rsidRDefault="00792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RAPHIK-MEDIUM">
    <w:altName w:val="Cambria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C026" w14:textId="77777777" w:rsidR="00C4301A" w:rsidRDefault="00C43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3136" w14:textId="77777777" w:rsidR="000C7491" w:rsidRPr="00C4301A" w:rsidRDefault="00D84E70" w:rsidP="00C4301A">
    <w:pPr>
      <w:pStyle w:val="Footer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relativeTo="margin" w:alignment="center" w:leader="none"/>
    </w:r>
    <w:r w:rsidR="00C4301A" w:rsidRPr="00135FE7">
      <w:rPr>
        <w:lang w:val="en-US"/>
      </w:rPr>
      <w:t>Digital Futures, Osquars Backe 5, floor 2</w:t>
    </w:r>
    <w:r w:rsidR="00C4301A">
      <w:rPr>
        <w:lang w:val="en-US"/>
      </w:rPr>
      <w:t xml:space="preserve">, </w:t>
    </w:r>
    <w:r w:rsidR="00C4301A" w:rsidRPr="00135FE7">
      <w:rPr>
        <w:lang w:val="en-US"/>
      </w:rPr>
      <w:t>100 44 Stockholm, Sweden</w:t>
    </w:r>
    <w:r w:rsidR="00C4301A">
      <w:rPr>
        <w:lang w:val="en-US"/>
      </w:rPr>
      <w:tab/>
    </w:r>
    <w:hyperlink r:id="rId1" w:history="1">
      <w:r w:rsidR="00C4301A" w:rsidRPr="00360F29">
        <w:rPr>
          <w:rStyle w:val="Hyperlink"/>
          <w:lang w:val="en-US"/>
        </w:rPr>
        <w:t>www.digitalfutures.kth.se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424BB" w14:textId="77777777" w:rsidR="00B71662" w:rsidRDefault="00CB48D2" w:rsidP="00147FC1">
    <w:pPr>
      <w:pStyle w:val="Footer"/>
      <w:spacing w:before="120"/>
      <w:ind w:left="-567" w:right="-567"/>
      <w:jc w:val="center"/>
    </w:pPr>
    <w:hyperlink r:id="rId1" w:history="1">
      <w:r w:rsidR="002D6191" w:rsidRPr="00D418C9">
        <w:rPr>
          <w:rStyle w:val="Hyperlink"/>
          <w:noProof/>
        </w:rPr>
        <w:t>1</w:t>
      </w:r>
    </w:hyperlink>
    <w:r w:rsidR="00B71662">
      <w:ptab w:relativeTo="margin" w:alignment="center" w:leader="none"/>
    </w:r>
    <w:r w:rsidR="00147FC1">
      <w:tab/>
    </w:r>
    <w:r w:rsidR="00147FC1">
      <w:tab/>
    </w:r>
    <w:hyperlink r:id="rId2" w:history="1">
      <w:r w:rsidR="00147FC1" w:rsidRPr="00E15EB7">
        <w:rPr>
          <w:rStyle w:val="Hyperli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45FF" w14:textId="77777777" w:rsidR="00062528" w:rsidRDefault="00062528" w:rsidP="00AB37AC">
      <w:r>
        <w:separator/>
      </w:r>
    </w:p>
  </w:footnote>
  <w:footnote w:type="continuationSeparator" w:id="0">
    <w:p w14:paraId="640A15D8" w14:textId="77777777" w:rsidR="00062528" w:rsidRDefault="00062528" w:rsidP="00AB37AC">
      <w:r>
        <w:continuationSeparator/>
      </w:r>
    </w:p>
  </w:footnote>
  <w:footnote w:type="continuationNotice" w:id="1">
    <w:p w14:paraId="25BB20A3" w14:textId="77777777" w:rsidR="00792C93" w:rsidRDefault="00792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F843" w14:textId="77777777" w:rsidR="00C4301A" w:rsidRDefault="00C43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3C1F" w14:textId="77777777" w:rsidR="006A7494" w:rsidRPr="00D6309B" w:rsidRDefault="00D84E70" w:rsidP="008E5413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835B" w14:textId="77777777" w:rsidR="00B71662" w:rsidRDefault="00B71662" w:rsidP="00D84E70">
    <w:pPr>
      <w:pStyle w:val="Header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ascii="GRAPHIK-MEDIUM" w:hAnsi="GRAPHIK-MEDIUM" w:hint="default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8245471">
    <w:abstractNumId w:val="7"/>
  </w:num>
  <w:num w:numId="2" w16cid:durableId="1208878538">
    <w:abstractNumId w:val="1"/>
  </w:num>
  <w:num w:numId="3" w16cid:durableId="1967155771">
    <w:abstractNumId w:val="0"/>
  </w:num>
  <w:num w:numId="4" w16cid:durableId="317808993">
    <w:abstractNumId w:val="8"/>
  </w:num>
  <w:num w:numId="5" w16cid:durableId="18439184">
    <w:abstractNumId w:val="3"/>
  </w:num>
  <w:num w:numId="6" w16cid:durableId="2067877372">
    <w:abstractNumId w:val="2"/>
  </w:num>
  <w:num w:numId="7" w16cid:durableId="1678919301">
    <w:abstractNumId w:val="4"/>
  </w:num>
  <w:num w:numId="8" w16cid:durableId="1683966605">
    <w:abstractNumId w:val="6"/>
  </w:num>
  <w:num w:numId="9" w16cid:durableId="1683430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228145">
    <w:abstractNumId w:val="14"/>
  </w:num>
  <w:num w:numId="11" w16cid:durableId="466628229">
    <w:abstractNumId w:val="11"/>
  </w:num>
  <w:num w:numId="12" w16cid:durableId="1365671156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535920682">
    <w:abstractNumId w:val="13"/>
  </w:num>
  <w:num w:numId="14" w16cid:durableId="1580139946">
    <w:abstractNumId w:val="10"/>
  </w:num>
  <w:num w:numId="15" w16cid:durableId="477263640">
    <w:abstractNumId w:val="5"/>
  </w:num>
  <w:num w:numId="16" w16cid:durableId="1481455693">
    <w:abstractNumId w:val="15"/>
  </w:num>
  <w:num w:numId="17" w16cid:durableId="2096051570">
    <w:abstractNumId w:val="9"/>
  </w:num>
  <w:num w:numId="18" w16cid:durableId="16411823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0ABD"/>
    <w:rsid w:val="00031B5C"/>
    <w:rsid w:val="00037A26"/>
    <w:rsid w:val="00057948"/>
    <w:rsid w:val="00062528"/>
    <w:rsid w:val="00065F6A"/>
    <w:rsid w:val="00077811"/>
    <w:rsid w:val="00091269"/>
    <w:rsid w:val="00095BA6"/>
    <w:rsid w:val="00096C27"/>
    <w:rsid w:val="000B4D37"/>
    <w:rsid w:val="000C063E"/>
    <w:rsid w:val="000C7491"/>
    <w:rsid w:val="000F0D78"/>
    <w:rsid w:val="0010030E"/>
    <w:rsid w:val="001055CE"/>
    <w:rsid w:val="00111D5D"/>
    <w:rsid w:val="00115257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66606"/>
    <w:rsid w:val="002749BA"/>
    <w:rsid w:val="002A115A"/>
    <w:rsid w:val="002D6191"/>
    <w:rsid w:val="002D6D08"/>
    <w:rsid w:val="002E47D4"/>
    <w:rsid w:val="002F10C1"/>
    <w:rsid w:val="002F6E1E"/>
    <w:rsid w:val="00310604"/>
    <w:rsid w:val="00316142"/>
    <w:rsid w:val="00326A21"/>
    <w:rsid w:val="003452D5"/>
    <w:rsid w:val="00354E81"/>
    <w:rsid w:val="0036126D"/>
    <w:rsid w:val="0036358B"/>
    <w:rsid w:val="00383258"/>
    <w:rsid w:val="00391643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64263"/>
    <w:rsid w:val="00484AB4"/>
    <w:rsid w:val="00492F0D"/>
    <w:rsid w:val="00493EDD"/>
    <w:rsid w:val="004A3440"/>
    <w:rsid w:val="004B09D2"/>
    <w:rsid w:val="004B3AEC"/>
    <w:rsid w:val="004C0E95"/>
    <w:rsid w:val="004D2B10"/>
    <w:rsid w:val="004D39B6"/>
    <w:rsid w:val="004D3D05"/>
    <w:rsid w:val="00513A95"/>
    <w:rsid w:val="00516DE4"/>
    <w:rsid w:val="00523FF5"/>
    <w:rsid w:val="005462B2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D6F16"/>
    <w:rsid w:val="005E2A88"/>
    <w:rsid w:val="005E389B"/>
    <w:rsid w:val="006003FB"/>
    <w:rsid w:val="00602EBA"/>
    <w:rsid w:val="006070C2"/>
    <w:rsid w:val="00611DEC"/>
    <w:rsid w:val="00633E64"/>
    <w:rsid w:val="00641872"/>
    <w:rsid w:val="00644145"/>
    <w:rsid w:val="00646792"/>
    <w:rsid w:val="006574CC"/>
    <w:rsid w:val="00673AB0"/>
    <w:rsid w:val="006751AD"/>
    <w:rsid w:val="00691C25"/>
    <w:rsid w:val="00692949"/>
    <w:rsid w:val="006A7494"/>
    <w:rsid w:val="006C3154"/>
    <w:rsid w:val="006D298F"/>
    <w:rsid w:val="006D4652"/>
    <w:rsid w:val="006F6586"/>
    <w:rsid w:val="00717960"/>
    <w:rsid w:val="00730430"/>
    <w:rsid w:val="0077255F"/>
    <w:rsid w:val="007835A7"/>
    <w:rsid w:val="00792464"/>
    <w:rsid w:val="00792C93"/>
    <w:rsid w:val="007A1372"/>
    <w:rsid w:val="007B03F4"/>
    <w:rsid w:val="007D6370"/>
    <w:rsid w:val="007F3C19"/>
    <w:rsid w:val="007F67AA"/>
    <w:rsid w:val="007F705A"/>
    <w:rsid w:val="00813F92"/>
    <w:rsid w:val="00822F50"/>
    <w:rsid w:val="00825507"/>
    <w:rsid w:val="008408F1"/>
    <w:rsid w:val="00863257"/>
    <w:rsid w:val="00873303"/>
    <w:rsid w:val="008815CA"/>
    <w:rsid w:val="008822FA"/>
    <w:rsid w:val="00886DD5"/>
    <w:rsid w:val="008905C1"/>
    <w:rsid w:val="00895D14"/>
    <w:rsid w:val="008B2B33"/>
    <w:rsid w:val="008D45C5"/>
    <w:rsid w:val="008E4593"/>
    <w:rsid w:val="008E48D4"/>
    <w:rsid w:val="008E50B7"/>
    <w:rsid w:val="008E5413"/>
    <w:rsid w:val="008F1D0C"/>
    <w:rsid w:val="008F2250"/>
    <w:rsid w:val="008F3890"/>
    <w:rsid w:val="00904260"/>
    <w:rsid w:val="00916344"/>
    <w:rsid w:val="00922FFA"/>
    <w:rsid w:val="009329C7"/>
    <w:rsid w:val="009361E7"/>
    <w:rsid w:val="009449BB"/>
    <w:rsid w:val="00946837"/>
    <w:rsid w:val="00955192"/>
    <w:rsid w:val="00981197"/>
    <w:rsid w:val="009A3428"/>
    <w:rsid w:val="009A59C3"/>
    <w:rsid w:val="009B19B6"/>
    <w:rsid w:val="009C78E5"/>
    <w:rsid w:val="009E2F6E"/>
    <w:rsid w:val="009E5313"/>
    <w:rsid w:val="009F145F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670E1"/>
    <w:rsid w:val="00C87FA2"/>
    <w:rsid w:val="00CB405F"/>
    <w:rsid w:val="00CB40EC"/>
    <w:rsid w:val="00CB48D2"/>
    <w:rsid w:val="00CE279C"/>
    <w:rsid w:val="00CE5DB7"/>
    <w:rsid w:val="00CE7F48"/>
    <w:rsid w:val="00CF7A0B"/>
    <w:rsid w:val="00D027A6"/>
    <w:rsid w:val="00D2245B"/>
    <w:rsid w:val="00D803FD"/>
    <w:rsid w:val="00D84E70"/>
    <w:rsid w:val="00D913A5"/>
    <w:rsid w:val="00D9197D"/>
    <w:rsid w:val="00DD7D4D"/>
    <w:rsid w:val="00E06657"/>
    <w:rsid w:val="00E134BA"/>
    <w:rsid w:val="00E179F1"/>
    <w:rsid w:val="00E204B0"/>
    <w:rsid w:val="00E415BC"/>
    <w:rsid w:val="00E55210"/>
    <w:rsid w:val="00E61ED9"/>
    <w:rsid w:val="00E64BC6"/>
    <w:rsid w:val="00E83CCC"/>
    <w:rsid w:val="00EB07F4"/>
    <w:rsid w:val="00EB1D22"/>
    <w:rsid w:val="00EC2151"/>
    <w:rsid w:val="00ED0E01"/>
    <w:rsid w:val="00EE50BF"/>
    <w:rsid w:val="00EF1554"/>
    <w:rsid w:val="00EF1D64"/>
    <w:rsid w:val="00EF2CB6"/>
    <w:rsid w:val="00F3178A"/>
    <w:rsid w:val="00F57388"/>
    <w:rsid w:val="00F86913"/>
    <w:rsid w:val="00F91257"/>
    <w:rsid w:val="00F9408F"/>
    <w:rsid w:val="00F94E56"/>
    <w:rsid w:val="00FA2711"/>
    <w:rsid w:val="00FA32C6"/>
    <w:rsid w:val="00FB7B35"/>
    <w:rsid w:val="00FC5FBC"/>
    <w:rsid w:val="00FD1A73"/>
    <w:rsid w:val="00FE3A70"/>
    <w:rsid w:val="00FF337B"/>
    <w:rsid w:val="0F549C3E"/>
    <w:rsid w:val="1B26C96F"/>
    <w:rsid w:val="1F2C200E"/>
    <w:rsid w:val="1FE50FF0"/>
    <w:rsid w:val="2075B6DF"/>
    <w:rsid w:val="2F77A73B"/>
    <w:rsid w:val="33D2DAE5"/>
    <w:rsid w:val="35A04D1E"/>
    <w:rsid w:val="35BE6A15"/>
    <w:rsid w:val="3852D545"/>
    <w:rsid w:val="489824B5"/>
    <w:rsid w:val="4C4BBCE9"/>
    <w:rsid w:val="4CB80392"/>
    <w:rsid w:val="548BDCF2"/>
    <w:rsid w:val="64AA2D1E"/>
    <w:rsid w:val="64F90CD3"/>
    <w:rsid w:val="64FCF0DD"/>
    <w:rsid w:val="70D33ECF"/>
    <w:rsid w:val="756C6FCD"/>
    <w:rsid w:val="78F844C8"/>
    <w:rsid w:val="7ADF9D2C"/>
    <w:rsid w:val="7C3AE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1269"/>
    <w:rPr>
      <w:sz w:val="22"/>
    </w:rPr>
  </w:style>
  <w:style w:type="paragraph" w:styleId="Heading1">
    <w:name w:val="heading 1"/>
    <w:aliases w:val="DF Rubrik 1"/>
    <w:basedOn w:val="Normal"/>
    <w:next w:val="BodyText"/>
    <w:link w:val="Heading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aliases w:val="DF Rubrik 2"/>
    <w:basedOn w:val="Normal"/>
    <w:next w:val="BodyText"/>
    <w:link w:val="Heading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paragraph" w:styleId="Heading3">
    <w:name w:val="heading 3"/>
    <w:aliases w:val="DF Rubrik 3"/>
    <w:basedOn w:val="Normal"/>
    <w:next w:val="BodyText"/>
    <w:link w:val="Heading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DF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8621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DF Brödtext,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DF Brödtext Char,KTH Brödtext Char"/>
    <w:basedOn w:val="DefaultParagraphFont"/>
    <w:link w:val="BodyText"/>
    <w:rsid w:val="00091269"/>
    <w:rPr>
      <w:sz w:val="22"/>
    </w:rPr>
  </w:style>
  <w:style w:type="character" w:customStyle="1" w:styleId="Heading1Char">
    <w:name w:val="Heading 1 Char"/>
    <w:aliases w:val="DF Rubrik 1 Char"/>
    <w:basedOn w:val="DefaultParagraphFont"/>
    <w:link w:val="Heading1"/>
    <w:uiPriority w:val="3"/>
    <w:rsid w:val="00513A9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aliases w:val="DF Rubrik 2 Char"/>
    <w:basedOn w:val="DefaultParagraphFont"/>
    <w:link w:val="Heading2"/>
    <w:uiPriority w:val="3"/>
    <w:rsid w:val="00147FC1"/>
    <w:rPr>
      <w:rFonts w:asciiTheme="majorHAnsi" w:eastAsiaTheme="majorEastAsia" w:hAnsiTheme="majorHAnsi" w:cs="Times New Roman (CS-rubriker)"/>
      <w:bCs/>
      <w:caps/>
      <w:sz w:val="32"/>
      <w:szCs w:val="26"/>
    </w:rPr>
  </w:style>
  <w:style w:type="character" w:customStyle="1" w:styleId="Heading3Char">
    <w:name w:val="Heading 3 Char"/>
    <w:aliases w:val="DF Rubrik 3 Char"/>
    <w:basedOn w:val="DefaultParagraphFont"/>
    <w:link w:val="Heading3"/>
    <w:uiPriority w:val="3"/>
    <w:rsid w:val="00D84E70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DF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0"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0"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DFTitel">
    <w:name w:val="DF Titel"/>
    <w:basedOn w:val="Normal"/>
    <w:next w:val="Body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492F0D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DFPunktlistaPunktlista">
    <w:name w:val="DF Punktlista  (Punktlista)"/>
    <w:basedOn w:val="BodyText"/>
    <w:uiPriority w:val="5"/>
    <w:qFormat/>
    <w:rsid w:val="00513A95"/>
    <w:pPr>
      <w:numPr>
        <w:numId w:val="16"/>
      </w:numPr>
    </w:pPr>
  </w:style>
  <w:style w:type="paragraph" w:customStyle="1" w:styleId="DFPunktlista2Punktlista2">
    <w:name w:val="DF Punktlista 2  (Punktlista 2)"/>
    <w:basedOn w:val="Body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customStyle="1" w:styleId="DFPunktlista3Punktlista3">
    <w:name w:val="DF Punktlista 3  (Punktlista 3)"/>
    <w:basedOn w:val="Body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DFNumreradlistaNumreradlista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customStyle="1" w:styleId="DFNumreradlista2Numreradlista2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customStyle="1" w:styleId="DFNumreradlista3Numreradlista3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customStyle="1" w:styleId="DFnRubrik1">
    <w:name w:val="DF nRubrik 1"/>
    <w:basedOn w:val="Heading1"/>
    <w:next w:val="BodyText"/>
    <w:uiPriority w:val="6"/>
    <w:qFormat/>
    <w:rsid w:val="00147FC1"/>
    <w:pPr>
      <w:numPr>
        <w:numId w:val="11"/>
      </w:numPr>
      <w:ind w:left="431" w:hanging="431"/>
    </w:pPr>
  </w:style>
  <w:style w:type="paragraph" w:customStyle="1" w:styleId="DFnRubrik2">
    <w:name w:val="DF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DFnRubrik3">
    <w:name w:val="DF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DFnRubrik4">
    <w:name w:val="DF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86211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86211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8E5413"/>
    <w:pPr>
      <w:pBdr>
        <w:top w:val="single" w:sz="4" w:space="6" w:color="008080" w:themeColor="text2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8E5413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004D6D" w:themeColor="hyperlink"/>
      <w:u w:val="single"/>
    </w:rPr>
  </w:style>
  <w:style w:type="paragraph" w:customStyle="1" w:styleId="DFBrdtextingetavstnd">
    <w:name w:val="DF Brödtext inget avstånd"/>
    <w:basedOn w:val="BodyText"/>
    <w:rsid w:val="00D84E70"/>
    <w:pPr>
      <w:spacing w:after="0"/>
    </w:pPr>
    <w:rPr>
      <w:lang w:val="en-US"/>
    </w:r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paragraph" w:customStyle="1" w:styleId="DFBrdtextindrag">
    <w:name w:val="DF Brödtext indrag"/>
    <w:basedOn w:val="BodyText"/>
    <w:rsid w:val="00513A95"/>
    <w:pPr>
      <w:ind w:firstLine="454"/>
      <w:contextualSpacing/>
    </w:pPr>
    <w:rPr>
      <w:lang w:val="en-US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FC1"/>
    <w:rPr>
      <w:color w:val="008080" w:themeColor="followedHyperlink"/>
      <w:u w:val="single"/>
    </w:rPr>
  </w:style>
  <w:style w:type="table" w:styleId="GridTable1Light">
    <w:name w:val="Grid Table 1 Light"/>
    <w:basedOn w:val="TableNormal"/>
    <w:uiPriority w:val="46"/>
    <w:rsid w:val="007A13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7A1372"/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CCC" w:themeColor="accent6"/>
          <w:left w:val="single" w:sz="4" w:space="0" w:color="99CCCC" w:themeColor="accent6"/>
          <w:bottom w:val="single" w:sz="4" w:space="0" w:color="99CCCC" w:themeColor="accent6"/>
          <w:right w:val="single" w:sz="4" w:space="0" w:color="99CCCC" w:themeColor="accent6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sz="4" w:space="0" w:color="99CCC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GridTable7ColourfulAccent6">
    <w:name w:val="Grid Table 7 Colorful Accent 6"/>
    <w:basedOn w:val="TableNorma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sz="4" w:space="0" w:color="C1E0E0" w:themeColor="accent6" w:themeTint="99"/>
        <w:left w:val="single" w:sz="4" w:space="0" w:color="C1E0E0" w:themeColor="accent6" w:themeTint="99"/>
        <w:bottom w:val="single" w:sz="4" w:space="0" w:color="C1E0E0" w:themeColor="accent6" w:themeTint="99"/>
        <w:right w:val="single" w:sz="4" w:space="0" w:color="C1E0E0" w:themeColor="accent6" w:themeTint="99"/>
        <w:insideH w:val="single" w:sz="4" w:space="0" w:color="C1E0E0" w:themeColor="accent6" w:themeTint="99"/>
        <w:insideV w:val="single" w:sz="4" w:space="0" w:color="C1E0E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sz="4" w:space="0" w:color="C1E0E0" w:themeColor="accent6" w:themeTint="99"/>
        </w:tcBorders>
      </w:tcPr>
    </w:tblStylePr>
    <w:tblStylePr w:type="nwCell">
      <w:tblPr/>
      <w:tcPr>
        <w:tcBorders>
          <w:bottom w:val="single" w:sz="4" w:space="0" w:color="C1E0E0" w:themeColor="accent6" w:themeTint="99"/>
        </w:tcBorders>
      </w:tcPr>
    </w:tblStylePr>
    <w:tblStylePr w:type="seCell">
      <w:tblPr/>
      <w:tcPr>
        <w:tcBorders>
          <w:top w:val="single" w:sz="4" w:space="0" w:color="C1E0E0" w:themeColor="accent6" w:themeTint="99"/>
        </w:tcBorders>
      </w:tcPr>
    </w:tblStylePr>
    <w:tblStylePr w:type="swCell">
      <w:tblPr/>
      <w:tcPr>
        <w:tcBorders>
          <w:top w:val="single" w:sz="4" w:space="0" w:color="C1E0E0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7A13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C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C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46"/>
    <w:rPr>
      <w:b/>
      <w:bCs/>
    </w:rPr>
  </w:style>
  <w:style w:type="paragraph" w:styleId="Revision">
    <w:name w:val="Revision"/>
    <w:hidden/>
    <w:uiPriority w:val="99"/>
    <w:semiHidden/>
    <w:rsid w:val="004B3AE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lfutures.kth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966E0AFF6845A508D97E66AA7AE5" ma:contentTypeVersion="16" ma:contentTypeDescription="Create a new document." ma:contentTypeScope="" ma:versionID="f28b4760c7f30693855681db53b91d9c">
  <xsd:schema xmlns:xsd="http://www.w3.org/2001/XMLSchema" xmlns:xs="http://www.w3.org/2001/XMLSchema" xmlns:p="http://schemas.microsoft.com/office/2006/metadata/properties" xmlns:ns2="db2069dd-bbe7-419f-b6bd-cd35fcbdb447" xmlns:ns3="14f427f8-75b2-4938-b6dc-996c740c0bc8" targetNamespace="http://schemas.microsoft.com/office/2006/metadata/properties" ma:root="true" ma:fieldsID="8bcb03dbdc8e92a52933a6b74c68434e" ns2:_="" ns3:_="">
    <xsd:import namespace="db2069dd-bbe7-419f-b6bd-cd35fcbdb447"/>
    <xsd:import namespace="14f427f8-75b2-4938-b6dc-996c740c0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069dd-bbe7-419f-b6bd-cd35fcbdb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27f8-75b2-4938-b6dc-996c740c0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39FE4-18AB-4062-A30D-077FF13A7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3F38B2-48C3-4147-9D57-AFEA55F17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7425F-4AC0-42CD-A655-15DAA06A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069dd-bbe7-419f-b6bd-cd35fcbdb447"/>
    <ds:schemaRef ds:uri="14f427f8-75b2-4938-b6dc-996c740c0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DF-Grundmall.dotx</Template>
  <TotalTime>48</TotalTime>
  <Pages>4</Pages>
  <Words>505</Words>
  <Characters>2880</Characters>
  <Application>Microsoft Office Word</Application>
  <DocSecurity>0</DocSecurity>
  <Lines>24</Lines>
  <Paragraphs>6</Paragraphs>
  <ScaleCrop>false</ScaleCrop>
  <Manager/>
  <Company>Digital Futures</Company>
  <LinksUpToDate>false</LinksUpToDate>
  <CharactersWithSpaces>3379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Futures</dc:creator>
  <cp:keywords/>
  <dc:description/>
  <cp:lastModifiedBy>Vendela Hasselberg</cp:lastModifiedBy>
  <cp:revision>44</cp:revision>
  <dcterms:created xsi:type="dcterms:W3CDTF">2022-09-22T15:30:00Z</dcterms:created>
  <dcterms:modified xsi:type="dcterms:W3CDTF">2023-10-20T09:33:00Z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0x010100A266966E0AFF6845A508D97E66AA7AE5</vt:lpwstr>
  </property>
</Properties>
</file>