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2495AA40" w:rsidR="00A60E1A" w:rsidRPr="00220A4C" w:rsidRDefault="00A60E1A" w:rsidP="00A65C46">
      <w:pPr>
        <w:pStyle w:val="DFTitel"/>
        <w:rPr>
          <w:lang w:val="en-GB"/>
        </w:rPr>
      </w:pPr>
      <w:r w:rsidRPr="00220A4C">
        <w:rPr>
          <w:lang w:val="en-GB"/>
        </w:rPr>
        <w:t>Digital Futures</w:t>
      </w:r>
      <w:r w:rsidR="00A65C46" w:rsidRPr="00220A4C">
        <w:rPr>
          <w:lang w:val="en-GB"/>
        </w:rPr>
        <w:t xml:space="preserve"> </w:t>
      </w:r>
      <w:r w:rsidR="00DD55FF">
        <w:rPr>
          <w:lang w:val="en-GB"/>
        </w:rPr>
        <w:t xml:space="preserve">Demonstrator </w:t>
      </w:r>
      <w:r w:rsidRPr="00220A4C">
        <w:rPr>
          <w:lang w:val="en-GB"/>
        </w:rPr>
        <w:t xml:space="preserve">project </w:t>
      </w:r>
      <w:r w:rsidR="00A65C46" w:rsidRPr="00220A4C">
        <w:rPr>
          <w:lang w:val="en-GB"/>
        </w:rPr>
        <w:t>proposal</w:t>
      </w:r>
    </w:p>
    <w:p w14:paraId="6EBADECE" w14:textId="28A2A7F9" w:rsidR="003E6BDB" w:rsidRPr="008E48D4" w:rsidRDefault="003E6BDB" w:rsidP="4C4BBCE9">
      <w:pPr>
        <w:pStyle w:val="BodyText"/>
        <w:rPr>
          <w:i/>
          <w:iCs/>
          <w:lang w:val="en-GB"/>
        </w:rPr>
      </w:pPr>
      <w:r w:rsidRPr="4C4BBCE9">
        <w:rPr>
          <w:i/>
          <w:iCs/>
          <w:lang w:val="en-GB"/>
        </w:rPr>
        <w:t>Max 6 pages including 1-page executive summary, excluding</w:t>
      </w:r>
      <w:r w:rsidR="1F2C200E" w:rsidRPr="4C4BBCE9">
        <w:rPr>
          <w:i/>
          <w:iCs/>
          <w:lang w:val="en-GB"/>
        </w:rPr>
        <w:t xml:space="preserve"> </w:t>
      </w:r>
      <w:r w:rsidR="1F2C200E" w:rsidRPr="0020631F">
        <w:rPr>
          <w:i/>
          <w:iCs/>
          <w:lang w:val="en-GB"/>
        </w:rPr>
        <w:t>title page,</w:t>
      </w:r>
      <w:r w:rsidRPr="4C4BBCE9">
        <w:rPr>
          <w:i/>
          <w:iCs/>
          <w:lang w:val="en-GB"/>
        </w:rPr>
        <w:t xml:space="preserve"> </w:t>
      </w:r>
      <w:proofErr w:type="gramStart"/>
      <w:r w:rsidRPr="4C4BBCE9">
        <w:rPr>
          <w:i/>
          <w:iCs/>
          <w:lang w:val="en-GB"/>
        </w:rPr>
        <w:t>references</w:t>
      </w:r>
      <w:proofErr w:type="gramEnd"/>
      <w:r w:rsidRPr="4C4BBCE9">
        <w:rPr>
          <w:i/>
          <w:iCs/>
          <w:lang w:val="en-GB"/>
        </w:rPr>
        <w:t xml:space="preserve"> and CVs.</w:t>
      </w:r>
    </w:p>
    <w:p w14:paraId="5D03755D" w14:textId="5F121294" w:rsidR="00A60E1A" w:rsidRPr="003B3767" w:rsidRDefault="003E6BDB" w:rsidP="00220A4C">
      <w:pPr>
        <w:pStyle w:val="BodyText"/>
        <w:rPr>
          <w:lang w:val="en-GB"/>
        </w:rPr>
      </w:pPr>
      <w:r w:rsidRPr="4C4BBCE9">
        <w:rPr>
          <w:i/>
          <w:iCs/>
          <w:lang w:val="en-GB"/>
        </w:rPr>
        <w:t>It is important that the project proposal can be understood and assessed without specialist knowledge in the specific subject area.</w:t>
      </w:r>
    </w:p>
    <w:p w14:paraId="158CD25B" w14:textId="6B738E05" w:rsidR="64AA2D1E" w:rsidRPr="0020631F" w:rsidRDefault="64AA2D1E" w:rsidP="4C4BBCE9">
      <w:pPr>
        <w:pStyle w:val="Heading2"/>
        <w:rPr>
          <w:rFonts w:ascii="Arial" w:eastAsia="Arial" w:hAnsi="Arial" w:cs="Arial"/>
          <w:bCs w:val="0"/>
          <w:szCs w:val="32"/>
          <w:lang w:val="en-GB"/>
        </w:rPr>
      </w:pPr>
      <w:r w:rsidRPr="0020631F">
        <w:rPr>
          <w:rFonts w:ascii="Arial" w:eastAsia="Arial" w:hAnsi="Arial" w:cs="Arial"/>
          <w:bCs w:val="0"/>
          <w:szCs w:val="32"/>
          <w:lang w:val="en-GB"/>
        </w:rPr>
        <w:t>Title and applicant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20631F" w:rsidRPr="0020631F" w14:paraId="7E11B745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B136DF2" w14:textId="467FE40C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Project title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C471E" w14:textId="0B0B747E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15ED9D0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0BE933C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14869780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Affiliation of PI (KTH school/ SU/RISE and department)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3960754F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Address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7EA8F898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Email ad</w:t>
            </w:r>
            <w:r w:rsidR="3852D545" w:rsidRPr="0020631F">
              <w:rPr>
                <w:rFonts w:ascii="Arial" w:eastAsia="Arial" w:hAnsi="Arial" w:cs="Arial"/>
                <w:szCs w:val="22"/>
                <w:lang w:val="sv"/>
              </w:rPr>
              <w:t>d</w:t>
            </w:r>
            <w:r w:rsidRPr="0020631F">
              <w:rPr>
                <w:rFonts w:ascii="Arial" w:eastAsia="Arial" w:hAnsi="Arial" w:cs="Arial"/>
                <w:szCs w:val="22"/>
                <w:lang w:val="sv"/>
              </w:rPr>
              <w:t>ress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1F8E29B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Phone number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4F74CB5D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92163F" w14:textId="422B4ACF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Name and title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DC" w14:textId="7A09B46C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48DCFE30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AFD50D" w14:textId="2B30D992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Affiliation of co-PI (KTH school/ SU/RISE and department)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90E5" w14:textId="67A21341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40561D90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41CEEF" w14:textId="4C49A9C7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Address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B5A24" w14:textId="188EEB2B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34250179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FCF39C" w14:textId="0EC633F9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Email ad</w:t>
            </w:r>
            <w:r w:rsidR="64FCF0DD" w:rsidRPr="0020631F">
              <w:rPr>
                <w:rFonts w:ascii="Arial" w:eastAsia="Arial" w:hAnsi="Arial" w:cs="Arial"/>
                <w:szCs w:val="22"/>
              </w:rPr>
              <w:t>d</w:t>
            </w:r>
            <w:r w:rsidRPr="0020631F">
              <w:rPr>
                <w:rFonts w:ascii="Arial" w:eastAsia="Arial" w:hAnsi="Arial" w:cs="Arial"/>
                <w:szCs w:val="22"/>
              </w:rPr>
              <w:t>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125A6" w14:textId="737833BA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1E959BD6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B0D05F" w14:textId="4AE83F0B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Phone number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7281" w14:textId="361DA922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</w:tbl>
    <w:p w14:paraId="4B02C237" w14:textId="151B97C2" w:rsidR="64AA2D1E" w:rsidRPr="0020631F" w:rsidRDefault="64AA2D1E" w:rsidP="4C4BBCE9">
      <w:pPr>
        <w:pStyle w:val="Heading2"/>
        <w:rPr>
          <w:rFonts w:ascii="Arial" w:eastAsia="Arial" w:hAnsi="Arial" w:cs="Arial"/>
          <w:bCs w:val="0"/>
          <w:szCs w:val="32"/>
          <w:lang w:val="en-GB"/>
        </w:rPr>
      </w:pPr>
      <w:r w:rsidRPr="0020631F">
        <w:rPr>
          <w:rFonts w:ascii="Arial" w:eastAsia="Arial" w:hAnsi="Arial" w:cs="Arial"/>
          <w:bCs w:val="0"/>
          <w:szCs w:val="32"/>
          <w:lang w:val="en-GB"/>
        </w:rPr>
        <w:t>Funding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20631F" w:rsidRPr="0020631F" w14:paraId="262C5921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13010688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Existing Digital Futures funding for 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249DF73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10C72C" w14:textId="27E305BE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Existing Digital Futures funding for co-PI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1470F" w14:textId="4DA23E17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62E3AFC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2E9C94" w14:textId="06956160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Requested funding for PI per year </w:t>
            </w:r>
          </w:p>
          <w:p w14:paraId="0256047D" w14:textId="2C599C28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(minimum 300 KSEK,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AC0F8E" w14:textId="66B0ACFF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31A69CF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2B3ED2F" w14:textId="7140CE56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Requested funding for co-PI per year </w:t>
            </w:r>
          </w:p>
          <w:p w14:paraId="3EE8F53F" w14:textId="4472F3DC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(minimum 300 KSEK,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7842DA" w14:textId="12A81ECA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4C4BBCE9" w:rsidRPr="0020631F" w14:paraId="3F0B0ED9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19C2273" w14:textId="1E81F7DA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Total funding requested (Max 2000 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B92AC" w14:textId="6C9C269B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</w:tbl>
    <w:p w14:paraId="7087291C" w14:textId="50637C7C" w:rsidR="4C4BBCE9" w:rsidRPr="0020631F" w:rsidRDefault="4C4BBCE9" w:rsidP="4C4BBCE9">
      <w:pPr>
        <w:rPr>
          <w:rFonts w:ascii="Arial" w:eastAsia="Arial" w:hAnsi="Arial" w:cs="Arial"/>
          <w:i/>
          <w:iCs/>
          <w:szCs w:val="22"/>
          <w:lang w:val="en-GB"/>
        </w:rPr>
      </w:pPr>
    </w:p>
    <w:p w14:paraId="7C570A3F" w14:textId="5957AC62" w:rsidR="4C4BBCE9" w:rsidRDefault="4C4BBCE9" w:rsidP="4C4BBCE9">
      <w:pPr>
        <w:pStyle w:val="BodyText"/>
        <w:rPr>
          <w:szCs w:val="22"/>
          <w:lang w:val="en-GB"/>
        </w:rPr>
      </w:pPr>
    </w:p>
    <w:p w14:paraId="5288A980" w14:textId="77777777" w:rsidR="00A60E1A" w:rsidRPr="003B3767" w:rsidRDefault="00A60E1A">
      <w:pPr>
        <w:pStyle w:val="Heading2"/>
        <w:rPr>
          <w:lang w:val="en-GB"/>
        </w:rPr>
      </w:pPr>
      <w:r w:rsidRPr="003B3767">
        <w:rPr>
          <w:lang w:val="en-GB"/>
        </w:rPr>
        <w:t>Executive summary</w:t>
      </w:r>
    </w:p>
    <w:p w14:paraId="53A95FE8" w14:textId="5913BA2D" w:rsidR="00A60E1A" w:rsidRPr="008E48D4" w:rsidRDefault="003E6BDB" w:rsidP="004B09D2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="004B09D2" w:rsidRPr="008E48D4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7F5D7B84" w14:textId="77777777" w:rsidR="00A60E1A" w:rsidRPr="003B3767" w:rsidRDefault="00A60E1A" w:rsidP="00A60E1A">
      <w:pPr>
        <w:pStyle w:val="Heading2"/>
        <w:rPr>
          <w:lang w:val="en-GB"/>
        </w:rPr>
      </w:pPr>
      <w:r w:rsidRPr="003B3767">
        <w:rPr>
          <w:lang w:val="en-GB"/>
        </w:rPr>
        <w:t>Objective</w:t>
      </w:r>
    </w:p>
    <w:p w14:paraId="36AA56EF" w14:textId="6C176893" w:rsidR="00A60E1A" w:rsidRPr="008E48D4" w:rsidRDefault="00A60E1A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3FD5D9AE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lastRenderedPageBreak/>
        <w:t>State-of-the-art and scientific novelty</w:t>
      </w:r>
    </w:p>
    <w:p w14:paraId="5B9EEE5E" w14:textId="41F798BE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Describe briefly how the project relates to </w:t>
      </w:r>
      <w:r w:rsidR="00A60E1A" w:rsidRPr="008E48D4">
        <w:rPr>
          <w:rFonts w:cs="Calibri"/>
          <w:i/>
          <w:iCs/>
          <w:lang w:val="en-GB"/>
        </w:rPr>
        <w:t>international state-of-the-art</w:t>
      </w:r>
      <w:r w:rsidR="00A60E1A" w:rsidRPr="008E48D4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14:paraId="7B2B65AF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 xml:space="preserve">Project plan </w:t>
      </w:r>
    </w:p>
    <w:p w14:paraId="64DCC21B" w14:textId="678DB22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14:paraId="040F607A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>Impact</w:t>
      </w:r>
    </w:p>
    <w:p w14:paraId="3764C102" w14:textId="67686EF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="00A60E1A" w:rsidRPr="008E48D4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="00A60E1A" w:rsidRPr="008E48D4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="00A60E1A" w:rsidRPr="008E48D4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="00A60E1A" w:rsidRPr="008E48D4">
        <w:rPr>
          <w:i/>
          <w:lang w:val="en-GB"/>
        </w:rPr>
        <w:t xml:space="preserve"> </w:t>
      </w:r>
    </w:p>
    <w:p w14:paraId="2F4D3C13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14:paraId="2F0E49A8" w14:textId="069866D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The project’s c</w:t>
      </w:r>
      <w:r w:rsidR="00A60E1A" w:rsidRPr="008E48D4">
        <w:rPr>
          <w:i/>
          <w:lang w:val="en-GB"/>
        </w:rPr>
        <w:t xml:space="preserve">ontributions to KTH strategic pillars (sustainable development, gender equality, </w:t>
      </w:r>
      <w:proofErr w:type="gramStart"/>
      <w:r w:rsidR="00A60E1A" w:rsidRPr="008E48D4">
        <w:rPr>
          <w:i/>
          <w:lang w:val="en-GB"/>
        </w:rPr>
        <w:t>digit</w:t>
      </w:r>
      <w:r w:rsidR="00A54D84">
        <w:rPr>
          <w:i/>
          <w:lang w:val="en-GB"/>
        </w:rPr>
        <w:t>al</w:t>
      </w:r>
      <w:r w:rsidR="00A60E1A" w:rsidRPr="008E48D4">
        <w:rPr>
          <w:i/>
          <w:lang w:val="en-GB"/>
        </w:rPr>
        <w:t>ization</w:t>
      </w:r>
      <w:proofErr w:type="gramEnd"/>
      <w:r w:rsidR="00A60E1A" w:rsidRPr="008E48D4">
        <w:rPr>
          <w:i/>
          <w:lang w:val="en-GB"/>
        </w:rPr>
        <w:t xml:space="preserve">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="00A60E1A" w:rsidRP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522C8128" w14:textId="3E3FBA35" w:rsidR="00A60E1A" w:rsidRPr="003B3767" w:rsidRDefault="00B45DBC" w:rsidP="003E6BDB">
      <w:pPr>
        <w:pStyle w:val="Heading2"/>
        <w:rPr>
          <w:lang w:val="en-GB"/>
        </w:rPr>
      </w:pPr>
      <w:r>
        <w:rPr>
          <w:lang w:val="en-GB"/>
        </w:rPr>
        <w:t xml:space="preserve">Project team </w:t>
      </w:r>
      <w:r w:rsidR="00A60E1A" w:rsidRPr="003B3767">
        <w:rPr>
          <w:lang w:val="en-GB"/>
        </w:rPr>
        <w:t>composition and resources</w:t>
      </w:r>
    </w:p>
    <w:p w14:paraId="5B1DDB99" w14:textId="73D5DE6D" w:rsidR="00A60E1A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Describe e</w:t>
      </w:r>
      <w:r w:rsidR="00A60E1A" w:rsidRPr="008E48D4">
        <w:rPr>
          <w:i/>
          <w:lang w:val="en-GB"/>
        </w:rPr>
        <w:t xml:space="preserve">ach co-PI’s specific contribution to objectives and project plan. Novel cross-disciplinary collaborations. Access to data, </w:t>
      </w:r>
      <w:proofErr w:type="gramStart"/>
      <w:r w:rsidR="00A60E1A" w:rsidRPr="008E48D4">
        <w:rPr>
          <w:i/>
          <w:lang w:val="en-GB"/>
        </w:rPr>
        <w:t>testbeds</w:t>
      </w:r>
      <w:proofErr w:type="gramEnd"/>
      <w:r w:rsidR="00A60E1A" w:rsidRPr="008E48D4">
        <w:rPr>
          <w:i/>
          <w:lang w:val="en-GB"/>
        </w:rPr>
        <w:t xml:space="preserve"> or infrastructure necessary to complete the project.</w:t>
      </w:r>
      <w:r w:rsidRPr="008E48D4">
        <w:rPr>
          <w:i/>
          <w:lang w:val="en-GB"/>
        </w:rPr>
        <w:t>]</w:t>
      </w:r>
    </w:p>
    <w:p w14:paraId="6EC2F847" w14:textId="6C9FCB63" w:rsidR="00691C25" w:rsidRDefault="00691C25" w:rsidP="00691C25">
      <w:pPr>
        <w:pStyle w:val="Heading2"/>
        <w:rPr>
          <w:lang w:val="en-GB"/>
        </w:rPr>
      </w:pPr>
      <w:r>
        <w:rPr>
          <w:lang w:val="en-GB"/>
        </w:rPr>
        <w:t>Budget</w:t>
      </w:r>
    </w:p>
    <w:p w14:paraId="494A9431" w14:textId="4936FA10" w:rsidR="00691C25" w:rsidRPr="008E48D4" w:rsidRDefault="00691C25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>
        <w:rPr>
          <w:i/>
          <w:lang w:val="en-GB"/>
        </w:rPr>
        <w:t xml:space="preserve">Include the budget of the project and how much funding </w:t>
      </w:r>
      <w:r w:rsidR="00F3178A">
        <w:rPr>
          <w:i/>
          <w:lang w:val="en-GB"/>
        </w:rPr>
        <w:t>each PI and Co-PI</w:t>
      </w:r>
      <w:r>
        <w:rPr>
          <w:i/>
          <w:lang w:val="en-GB"/>
        </w:rPr>
        <w:t xml:space="preserve"> apply for from Digital Futures. Please note that the amount must not exceed the maximum funding for a project in this </w:t>
      </w:r>
      <w:r w:rsidRPr="00743830">
        <w:rPr>
          <w:i/>
          <w:lang w:val="en-GB"/>
        </w:rPr>
        <w:t xml:space="preserve">call. Also, please note </w:t>
      </w:r>
      <w:r w:rsidR="009D5DB4" w:rsidRPr="00743830">
        <w:rPr>
          <w:i/>
          <w:lang w:val="en-GB"/>
        </w:rPr>
        <w:t>any call-specific requirements on funding</w:t>
      </w:r>
      <w:r w:rsidR="00FA5F67" w:rsidRPr="00743830">
        <w:rPr>
          <w:i/>
          <w:lang w:val="en-GB"/>
        </w:rPr>
        <w:t xml:space="preserve"> distribution between</w:t>
      </w:r>
      <w:r w:rsidRPr="00743830">
        <w:rPr>
          <w:i/>
          <w:lang w:val="en-GB"/>
        </w:rPr>
        <w:t xml:space="preserve"> PIs and Co-PIs]</w:t>
      </w:r>
    </w:p>
    <w:p w14:paraId="237E61F6" w14:textId="77777777" w:rsidR="00A60E1A" w:rsidRPr="003B3767" w:rsidRDefault="00A60E1A" w:rsidP="00A65C46">
      <w:pPr>
        <w:pStyle w:val="Heading2"/>
        <w:rPr>
          <w:lang w:val="en-GB"/>
        </w:rPr>
      </w:pPr>
      <w:r w:rsidRPr="003B3767">
        <w:rPr>
          <w:lang w:val="en-GB"/>
        </w:rPr>
        <w:t>References</w:t>
      </w:r>
    </w:p>
    <w:p w14:paraId="66C3D6D5" w14:textId="5E3984AC" w:rsidR="00A60E1A" w:rsidRPr="008E48D4" w:rsidRDefault="00A65C46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List of references discussed in the proposal.</w:t>
      </w:r>
      <w:r w:rsidRPr="008E48D4">
        <w:rPr>
          <w:i/>
          <w:lang w:val="en-GB"/>
        </w:rPr>
        <w:t>]</w:t>
      </w:r>
    </w:p>
    <w:p w14:paraId="02158AF1" w14:textId="227B175A" w:rsidR="00A60E1A" w:rsidRPr="003B3767" w:rsidRDefault="00A60E1A" w:rsidP="00A65C46">
      <w:pPr>
        <w:pStyle w:val="Heading2"/>
        <w:rPr>
          <w:lang w:val="en-GB"/>
        </w:rPr>
      </w:pPr>
      <w:r w:rsidRPr="003B3767">
        <w:rPr>
          <w:lang w:val="en-GB"/>
        </w:rPr>
        <w:t>CV</w:t>
      </w:r>
      <w:r w:rsidR="00A65C46" w:rsidRPr="003B3767">
        <w:rPr>
          <w:lang w:val="en-GB"/>
        </w:rPr>
        <w:t>’</w:t>
      </w:r>
      <w:r w:rsidRPr="003B3767">
        <w:rPr>
          <w:lang w:val="en-GB"/>
        </w:rPr>
        <w:t>s</w:t>
      </w:r>
    </w:p>
    <w:p w14:paraId="31D8F5FB" w14:textId="07818143" w:rsidR="00A60E1A" w:rsidRPr="008E48D4" w:rsidRDefault="00A65C46" w:rsidP="4C4BBCE9">
      <w:pPr>
        <w:pStyle w:val="BodyText"/>
        <w:rPr>
          <w:i/>
          <w:iCs/>
          <w:lang w:val="en-GB"/>
        </w:rPr>
      </w:pPr>
      <w:r w:rsidRPr="4C4BBCE9">
        <w:rPr>
          <w:i/>
          <w:iCs/>
          <w:lang w:val="en-GB"/>
        </w:rPr>
        <w:t>[</w:t>
      </w:r>
      <w:r w:rsidR="7C3AEE84" w:rsidRPr="00115D5D">
        <w:rPr>
          <w:i/>
          <w:iCs/>
          <w:lang w:val="en-GB"/>
        </w:rPr>
        <w:t>two</w:t>
      </w:r>
      <w:r w:rsidR="008E48D4" w:rsidRPr="4C4BBCE9">
        <w:rPr>
          <w:i/>
          <w:iCs/>
          <w:lang w:val="en-GB"/>
        </w:rPr>
        <w:t>-page</w:t>
      </w:r>
      <w:r w:rsidR="00A60E1A" w:rsidRPr="4C4BBCE9">
        <w:rPr>
          <w:i/>
          <w:iCs/>
          <w:lang w:val="en-GB"/>
        </w:rPr>
        <w:t xml:space="preserve"> CV per PI.</w:t>
      </w:r>
      <w:r w:rsidRPr="4C4BBCE9">
        <w:rPr>
          <w:i/>
          <w:iCs/>
          <w:lang w:val="en-GB"/>
        </w:rPr>
        <w:t>]</w:t>
      </w:r>
    </w:p>
    <w:sectPr w:rsidR="00A60E1A" w:rsidRPr="008E48D4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F6CB" w14:textId="77777777" w:rsidR="00127230" w:rsidRDefault="00127230" w:rsidP="00AB37AC">
      <w:r>
        <w:separator/>
      </w:r>
    </w:p>
  </w:endnote>
  <w:endnote w:type="continuationSeparator" w:id="0">
    <w:p w14:paraId="45ADE8BA" w14:textId="77777777" w:rsidR="00127230" w:rsidRDefault="0012723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-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Footer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 xml:space="preserve">Digital Futures, </w:t>
    </w:r>
    <w:proofErr w:type="spellStart"/>
    <w:r w:rsidR="00C4301A" w:rsidRPr="00135FE7">
      <w:rPr>
        <w:lang w:val="en-US"/>
      </w:rPr>
      <w:t>Osquars</w:t>
    </w:r>
    <w:proofErr w:type="spellEnd"/>
    <w:r w:rsidR="00C4301A" w:rsidRPr="00135FE7">
      <w:rPr>
        <w:lang w:val="en-US"/>
      </w:rPr>
      <w:t xml:space="preserve"> </w:t>
    </w:r>
    <w:proofErr w:type="spellStart"/>
    <w:r w:rsidR="00C4301A" w:rsidRPr="00135FE7">
      <w:rPr>
        <w:lang w:val="en-US"/>
      </w:rPr>
      <w:t>Backe</w:t>
    </w:r>
    <w:proofErr w:type="spellEnd"/>
    <w:r w:rsidR="00C4301A" w:rsidRPr="00135FE7">
      <w:rPr>
        <w:lang w:val="en-US"/>
      </w:rPr>
      <w:t xml:space="preserve">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i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000000" w:rsidP="00147FC1">
    <w:pPr>
      <w:pStyle w:val="Footer"/>
      <w:spacing w:before="120"/>
      <w:ind w:left="-567" w:right="-567"/>
      <w:jc w:val="center"/>
    </w:pPr>
    <w:hyperlink r:id="rId1" w:history="1">
      <w:r w:rsidR="002D6191" w:rsidRPr="00D418C9">
        <w:rPr>
          <w:rStyle w:val="Hyperli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i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BF2D" w14:textId="77777777" w:rsidR="00127230" w:rsidRDefault="00127230" w:rsidP="00AB37AC">
      <w:r>
        <w:separator/>
      </w:r>
    </w:p>
  </w:footnote>
  <w:footnote w:type="continuationSeparator" w:id="0">
    <w:p w14:paraId="0CEF97CE" w14:textId="77777777" w:rsidR="00127230" w:rsidRDefault="0012723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6107901">
    <w:abstractNumId w:val="7"/>
  </w:num>
  <w:num w:numId="2" w16cid:durableId="1323461535">
    <w:abstractNumId w:val="1"/>
  </w:num>
  <w:num w:numId="3" w16cid:durableId="1025013832">
    <w:abstractNumId w:val="0"/>
  </w:num>
  <w:num w:numId="4" w16cid:durableId="1682076846">
    <w:abstractNumId w:val="8"/>
  </w:num>
  <w:num w:numId="5" w16cid:durableId="522282140">
    <w:abstractNumId w:val="3"/>
  </w:num>
  <w:num w:numId="6" w16cid:durableId="1798598000">
    <w:abstractNumId w:val="2"/>
  </w:num>
  <w:num w:numId="7" w16cid:durableId="1799225816">
    <w:abstractNumId w:val="4"/>
  </w:num>
  <w:num w:numId="8" w16cid:durableId="709648985">
    <w:abstractNumId w:val="6"/>
  </w:num>
  <w:num w:numId="9" w16cid:durableId="643703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261291">
    <w:abstractNumId w:val="14"/>
  </w:num>
  <w:num w:numId="11" w16cid:durableId="750929321">
    <w:abstractNumId w:val="11"/>
  </w:num>
  <w:num w:numId="12" w16cid:durableId="611782498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59394407">
    <w:abstractNumId w:val="13"/>
  </w:num>
  <w:num w:numId="14" w16cid:durableId="2007247548">
    <w:abstractNumId w:val="10"/>
  </w:num>
  <w:num w:numId="15" w16cid:durableId="1342388138">
    <w:abstractNumId w:val="5"/>
  </w:num>
  <w:num w:numId="16" w16cid:durableId="549919511">
    <w:abstractNumId w:val="15"/>
  </w:num>
  <w:num w:numId="17" w16cid:durableId="349338198">
    <w:abstractNumId w:val="9"/>
  </w:num>
  <w:num w:numId="18" w16cid:durableId="1547791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15D5D"/>
    <w:rsid w:val="0012465C"/>
    <w:rsid w:val="00127230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631F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4D5386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4652"/>
    <w:rsid w:val="006F6586"/>
    <w:rsid w:val="00717960"/>
    <w:rsid w:val="00730430"/>
    <w:rsid w:val="007438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D5DB4"/>
    <w:rsid w:val="009E5313"/>
    <w:rsid w:val="00A011CC"/>
    <w:rsid w:val="00A302A6"/>
    <w:rsid w:val="00A32C0E"/>
    <w:rsid w:val="00A36D0B"/>
    <w:rsid w:val="00A37248"/>
    <w:rsid w:val="00A506FD"/>
    <w:rsid w:val="00A541BE"/>
    <w:rsid w:val="00A54D84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55FF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3178A"/>
    <w:rsid w:val="00F57388"/>
    <w:rsid w:val="00F86913"/>
    <w:rsid w:val="00F91257"/>
    <w:rsid w:val="00F9408F"/>
    <w:rsid w:val="00F94E56"/>
    <w:rsid w:val="00FA2711"/>
    <w:rsid w:val="00FA5F67"/>
    <w:rsid w:val="00FB7B35"/>
    <w:rsid w:val="00FC5FBC"/>
    <w:rsid w:val="00FE3A70"/>
    <w:rsid w:val="00FF337B"/>
    <w:rsid w:val="0F549C3E"/>
    <w:rsid w:val="1B26C96F"/>
    <w:rsid w:val="1F2C200E"/>
    <w:rsid w:val="35A04D1E"/>
    <w:rsid w:val="35BE6A15"/>
    <w:rsid w:val="3852D545"/>
    <w:rsid w:val="4C4BBCE9"/>
    <w:rsid w:val="548BDCF2"/>
    <w:rsid w:val="64AA2D1E"/>
    <w:rsid w:val="64FCF0DD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DF Rubrik 1"/>
    <w:basedOn w:val="Normal"/>
    <w:next w:val="BodyText"/>
    <w:link w:val="Heading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aliases w:val="DF Rubrik 2"/>
    <w:basedOn w:val="Normal"/>
    <w:next w:val="BodyText"/>
    <w:link w:val="Heading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Heading3">
    <w:name w:val="heading 3"/>
    <w:aliases w:val="DF Rubrik 3"/>
    <w:basedOn w:val="Normal"/>
    <w:next w:val="BodyText"/>
    <w:link w:val="Heading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DF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F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DF Brödtext Char"/>
    <w:basedOn w:val="DefaultParagraphFont"/>
    <w:link w:val="BodyText"/>
    <w:rsid w:val="00091269"/>
    <w:rPr>
      <w:sz w:val="22"/>
    </w:rPr>
  </w:style>
  <w:style w:type="character" w:customStyle="1" w:styleId="Heading1Char">
    <w:name w:val="Heading 1 Char"/>
    <w:aliases w:val="DF Rubrik 1 Char"/>
    <w:basedOn w:val="DefaultParagraphFont"/>
    <w:link w:val="Heading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aliases w:val="DF Rubrik 2 Char"/>
    <w:basedOn w:val="DefaultParagraphFont"/>
    <w:link w:val="Heading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Heading3Char">
    <w:name w:val="Heading 3 Char"/>
    <w:aliases w:val="DF Rubrik 3 Char"/>
    <w:basedOn w:val="DefaultParagraphFont"/>
    <w:link w:val="Heading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DF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ody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ody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ody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ody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Heading1"/>
    <w:next w:val="Body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ody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ody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FC1"/>
    <w:rPr>
      <w:color w:val="008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6"/>
    <w:rPr>
      <w:b/>
      <w:bCs/>
    </w:rPr>
  </w:style>
  <w:style w:type="paragraph" w:styleId="Revision">
    <w:name w:val="Revision"/>
    <w:hidden/>
    <w:uiPriority w:val="99"/>
    <w:semiHidden/>
    <w:rsid w:val="004D53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3C40DEE7BAC4FBFEC17F618AD78EE" ma:contentTypeVersion="4" ma:contentTypeDescription="Skapa ett nytt dokument." ma:contentTypeScope="" ma:versionID="d9f38df988ce7be1ae07023f8c8f5f43">
  <xsd:schema xmlns:xsd="http://www.w3.org/2001/XMLSchema" xmlns:xs="http://www.w3.org/2001/XMLSchema" xmlns:p="http://schemas.microsoft.com/office/2006/metadata/properties" xmlns:ns2="7d0b102c-1d29-4c2b-af64-dc79e589012f" targetNamespace="http://schemas.microsoft.com/office/2006/metadata/properties" ma:root="true" ma:fieldsID="748686fc50f00424ea1aeedb6746a82b" ns2:_="">
    <xsd:import namespace="7d0b102c-1d29-4c2b-af64-dc79e5890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102c-1d29-4c2b-af64-dc79e589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BBA32-7995-4D9C-8540-0306A708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102c-1d29-4c2b-af64-dc79e5890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2363</Characters>
  <Application>Microsoft Office Word</Application>
  <DocSecurity>0</DocSecurity>
  <Lines>19</Lines>
  <Paragraphs>5</Paragraphs>
  <ScaleCrop>false</ScaleCrop>
  <Manager/>
  <Company>Digital Futures</Company>
  <LinksUpToDate>false</LinksUpToDate>
  <CharactersWithSpaces>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Bengt Ahlgren</cp:lastModifiedBy>
  <cp:revision>17</cp:revision>
  <dcterms:created xsi:type="dcterms:W3CDTF">2021-02-17T11:11:00Z</dcterms:created>
  <dcterms:modified xsi:type="dcterms:W3CDTF">2022-08-12T15:32:00Z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0x010100B8C3C40DEE7BAC4FBFEC17F618AD78EE</vt:lpwstr>
  </property>
</Properties>
</file>