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9E2" w14:textId="6DF65E71" w:rsidR="003E55D1" w:rsidRDefault="00EA6316">
      <w:pPr>
        <w:pStyle w:val="DFTitel"/>
        <w:rPr>
          <w:lang w:val="en-GB"/>
        </w:rPr>
      </w:pPr>
      <w:r>
        <w:rPr>
          <w:lang w:val="en-GB"/>
        </w:rPr>
        <w:t xml:space="preserve">Digital Futures </w:t>
      </w:r>
      <w:r w:rsidR="00343831">
        <w:rPr>
          <w:lang w:val="en-GB"/>
        </w:rPr>
        <w:t>C</w:t>
      </w:r>
      <w:r w:rsidR="00343831" w:rsidRPr="00343831">
        <w:rPr>
          <w:lang w:val="en-GB"/>
        </w:rPr>
        <w:t>ognitive disabilities</w:t>
      </w:r>
      <w:r>
        <w:rPr>
          <w:lang w:val="en-GB"/>
        </w:rPr>
        <w:t xml:space="preserve"> project proposal</w:t>
      </w:r>
    </w:p>
    <w:p w14:paraId="3A65A7C5" w14:textId="1AE88DEB" w:rsidR="003E55D1" w:rsidRDefault="00EA6316">
      <w:pPr>
        <w:pStyle w:val="Brdtext"/>
        <w:rPr>
          <w:i/>
          <w:iCs/>
          <w:lang w:val="en-GB"/>
        </w:rPr>
      </w:pPr>
      <w:r>
        <w:rPr>
          <w:i/>
          <w:iCs/>
          <w:lang w:val="en-GB"/>
        </w:rPr>
        <w:t xml:space="preserve">Max 6 page including 1-page executive summary, excluding </w:t>
      </w:r>
      <w:r w:rsidR="00BF0997">
        <w:rPr>
          <w:i/>
          <w:iCs/>
          <w:lang w:val="en-GB"/>
        </w:rPr>
        <w:t xml:space="preserve">title page, </w:t>
      </w:r>
      <w:r>
        <w:rPr>
          <w:i/>
          <w:iCs/>
          <w:lang w:val="en-GB"/>
        </w:rPr>
        <w:t>references, and CVs.</w:t>
      </w:r>
    </w:p>
    <w:p w14:paraId="316D30EA" w14:textId="202D69C9" w:rsidR="00BF0997" w:rsidRDefault="00EA6316">
      <w:pPr>
        <w:pStyle w:val="Brdtext"/>
        <w:rPr>
          <w:i/>
          <w:iCs/>
          <w:lang w:val="en-GB"/>
        </w:rPr>
      </w:pPr>
      <w:r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14:paraId="2C12E9D2" w14:textId="1163E08F" w:rsidR="00BF0997" w:rsidRPr="00BF0997" w:rsidRDefault="00BF0997" w:rsidP="00BF0997">
      <w:pPr>
        <w:pStyle w:val="Rubrik2"/>
        <w:rPr>
          <w:lang w:val="en-GB"/>
        </w:rPr>
      </w:pPr>
      <w:r>
        <w:rPr>
          <w:lang w:val="en-GB"/>
        </w:rPr>
        <w:t>Title and applicant information</w:t>
      </w:r>
    </w:p>
    <w:tbl>
      <w:tblPr>
        <w:tblW w:w="88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9"/>
        <w:gridCol w:w="5451"/>
      </w:tblGrid>
      <w:tr w:rsidR="003E55D1" w14:paraId="1B3169FE" w14:textId="77777777" w:rsidTr="00D608D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BB8A4" w14:textId="77777777" w:rsidR="003E55D1" w:rsidRDefault="00EA6316">
            <w:pPr>
              <w:pStyle w:val="Tabellinnehll"/>
              <w:keepNext/>
            </w:pPr>
            <w:r>
              <w:t xml:space="preserve">Project </w:t>
            </w:r>
            <w:proofErr w:type="spellStart"/>
            <w:r>
              <w:t>title</w:t>
            </w:r>
            <w:proofErr w:type="spellEnd"/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74651" w14:textId="77777777" w:rsidR="003E55D1" w:rsidRDefault="003E55D1">
            <w:pPr>
              <w:pStyle w:val="Tabellinnehll"/>
            </w:pPr>
          </w:p>
        </w:tc>
      </w:tr>
      <w:tr w:rsidR="003E55D1" w:rsidRPr="00796D1A" w14:paraId="5AEC207B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C0393" w14:textId="77777777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Name and title of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1F120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:rsidRPr="00796D1A" w14:paraId="38C0FF43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6EFF1" w14:textId="201B79DC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Affiliation of PI (KTH school/</w:t>
            </w:r>
            <w:proofErr w:type="spellStart"/>
            <w:r w:rsidRPr="00D608D4">
              <w:rPr>
                <w:lang w:val="en-US"/>
              </w:rPr>
              <w:t>SU</w:t>
            </w:r>
            <w:proofErr w:type="spellEnd"/>
            <w:r w:rsidRPr="00D608D4">
              <w:rPr>
                <w:lang w:val="en-US"/>
              </w:rPr>
              <w:t xml:space="preserve"> and department)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FC18D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14:paraId="1E4380CD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D7A4A" w14:textId="48DBD8A4" w:rsidR="003E55D1" w:rsidRDefault="00EA6316">
            <w:pPr>
              <w:pStyle w:val="Tabellinnehll"/>
              <w:keepNext/>
            </w:pPr>
            <w:proofErr w:type="spellStart"/>
            <w:r>
              <w:t>Ad</w:t>
            </w:r>
            <w:r w:rsidR="006C18F4">
              <w:t>d</w:t>
            </w:r>
            <w:r>
              <w:t>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957A1" w14:textId="77777777" w:rsidR="003E55D1" w:rsidRDefault="003E55D1">
            <w:pPr>
              <w:pStyle w:val="Tabellinnehll"/>
            </w:pPr>
          </w:p>
        </w:tc>
      </w:tr>
      <w:tr w:rsidR="003E55D1" w14:paraId="36B6EEAF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0ECA0" w14:textId="77777777" w:rsidR="003E55D1" w:rsidRDefault="00EA6316">
            <w:pPr>
              <w:pStyle w:val="Tabellinnehll"/>
              <w:keepNext/>
            </w:pPr>
            <w:r>
              <w:t xml:space="preserve">Email adress </w:t>
            </w:r>
            <w:proofErr w:type="spellStart"/>
            <w:r>
              <w:t>of</w:t>
            </w:r>
            <w:proofErr w:type="spellEnd"/>
            <w:r>
              <w:t xml:space="preserve">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279CA" w14:textId="77777777" w:rsidR="003E55D1" w:rsidRDefault="003E55D1">
            <w:pPr>
              <w:pStyle w:val="Tabellinnehll"/>
            </w:pPr>
          </w:p>
        </w:tc>
      </w:tr>
      <w:tr w:rsidR="003E55D1" w14:paraId="522F3320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F812C" w14:textId="77777777" w:rsidR="003E55D1" w:rsidRDefault="00EA6316">
            <w:pPr>
              <w:pStyle w:val="Tabellinnehll"/>
              <w:keepNext/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B4767" w14:textId="77777777" w:rsidR="003E55D1" w:rsidRDefault="003E55D1">
            <w:pPr>
              <w:pStyle w:val="Tabellinnehll"/>
            </w:pPr>
          </w:p>
        </w:tc>
      </w:tr>
      <w:tr w:rsidR="003E55D1" w:rsidRPr="00796D1A" w14:paraId="52234481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9445D" w14:textId="77777777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Name and title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099A5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:rsidRPr="00796D1A" w14:paraId="18239C6C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7E28E" w14:textId="4045DE5E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Affiliation of co-PI (KTH school/</w:t>
            </w:r>
            <w:r w:rsidR="00D608D4">
              <w:rPr>
                <w:lang w:val="en-US"/>
              </w:rPr>
              <w:t xml:space="preserve"> </w:t>
            </w:r>
            <w:proofErr w:type="spellStart"/>
            <w:r w:rsidRPr="00D608D4">
              <w:rPr>
                <w:lang w:val="en-US"/>
              </w:rPr>
              <w:t>SU</w:t>
            </w:r>
            <w:proofErr w:type="spellEnd"/>
            <w:r w:rsidRPr="00D608D4">
              <w:rPr>
                <w:lang w:val="en-US"/>
              </w:rPr>
              <w:t xml:space="preserve"> and department)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B2551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14:paraId="6CF6E9B8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4A8C9" w14:textId="3512D575" w:rsidR="003E55D1" w:rsidRDefault="00EA6316">
            <w:pPr>
              <w:pStyle w:val="Tabellinnehll"/>
              <w:keepNext/>
            </w:pPr>
            <w:proofErr w:type="spellStart"/>
            <w:r>
              <w:t>Ad</w:t>
            </w:r>
            <w:r w:rsidR="006C18F4">
              <w:t>d</w:t>
            </w:r>
            <w:r>
              <w:t>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C00C8" w14:textId="77777777" w:rsidR="003E55D1" w:rsidRDefault="003E55D1">
            <w:pPr>
              <w:pStyle w:val="Tabellinnehll"/>
            </w:pPr>
          </w:p>
        </w:tc>
      </w:tr>
      <w:tr w:rsidR="003E55D1" w:rsidRPr="00796D1A" w14:paraId="3C88AEF0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13BB7" w14:textId="77777777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 xml:space="preserve">Email </w:t>
            </w:r>
            <w:proofErr w:type="spellStart"/>
            <w:r w:rsidRPr="00D608D4">
              <w:rPr>
                <w:lang w:val="en-US"/>
              </w:rPr>
              <w:t>adress</w:t>
            </w:r>
            <w:proofErr w:type="spellEnd"/>
            <w:r w:rsidRPr="00D608D4">
              <w:rPr>
                <w:lang w:val="en-US"/>
              </w:rPr>
              <w:t xml:space="preserve">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CCFB2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:rsidRPr="00796D1A" w14:paraId="76107687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C0DC5" w14:textId="77777777" w:rsidR="003E55D1" w:rsidRPr="00D608D4" w:rsidRDefault="00EA6316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Phone number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91D92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</w:tbl>
    <w:p w14:paraId="46887391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Funding</w:t>
      </w:r>
    </w:p>
    <w:tbl>
      <w:tblPr>
        <w:tblW w:w="88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0"/>
        <w:gridCol w:w="3000"/>
      </w:tblGrid>
      <w:tr w:rsidR="003E55D1" w:rsidRPr="00796D1A" w14:paraId="066E46AD" w14:textId="77777777"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669E6" w14:textId="7212C0D8" w:rsidR="003E55D1" w:rsidRPr="003A1000" w:rsidRDefault="003A1000">
            <w:pPr>
              <w:pStyle w:val="Tabellinnehll"/>
              <w:keepNext/>
              <w:rPr>
                <w:lang w:val="en-US"/>
              </w:rPr>
            </w:pPr>
            <w:r w:rsidRPr="003A1000">
              <w:rPr>
                <w:lang w:val="en-US"/>
              </w:rPr>
              <w:t>Existing</w:t>
            </w:r>
            <w:r w:rsidR="00EA6316" w:rsidRPr="003A1000">
              <w:rPr>
                <w:lang w:val="en-US"/>
              </w:rPr>
              <w:t xml:space="preserve"> </w:t>
            </w:r>
            <w:r w:rsidR="006C18F4">
              <w:rPr>
                <w:lang w:val="en-US"/>
              </w:rPr>
              <w:t>D</w:t>
            </w:r>
            <w:r w:rsidR="00EA6316" w:rsidRPr="003A1000">
              <w:rPr>
                <w:lang w:val="en-US"/>
              </w:rPr>
              <w:t xml:space="preserve">igital </w:t>
            </w:r>
            <w:r w:rsidR="006C18F4">
              <w:rPr>
                <w:lang w:val="en-US"/>
              </w:rPr>
              <w:t>F</w:t>
            </w:r>
            <w:r w:rsidR="00EA6316" w:rsidRPr="003A1000">
              <w:rPr>
                <w:lang w:val="en-US"/>
              </w:rPr>
              <w:t>utures funding</w:t>
            </w:r>
            <w:r w:rsidRPr="003A1000">
              <w:rPr>
                <w:lang w:val="en-US"/>
              </w:rPr>
              <w:t xml:space="preserve"> for PI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98FCC" w14:textId="77777777" w:rsidR="003E55D1" w:rsidRPr="003A1000" w:rsidRDefault="003E55D1">
            <w:pPr>
              <w:pStyle w:val="Tabellinnehll"/>
              <w:rPr>
                <w:lang w:val="en-US"/>
              </w:rPr>
            </w:pPr>
          </w:p>
        </w:tc>
      </w:tr>
      <w:tr w:rsidR="003A1000" w:rsidRPr="00796D1A" w14:paraId="34403770" w14:textId="77777777"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950D3" w14:textId="2A9AB33E" w:rsidR="003A1000" w:rsidRPr="003A1000" w:rsidRDefault="003A1000" w:rsidP="003A1000">
            <w:pPr>
              <w:pStyle w:val="Tabellinnehll"/>
              <w:keepNext/>
              <w:rPr>
                <w:lang w:val="en-US"/>
              </w:rPr>
            </w:pPr>
            <w:r w:rsidRPr="003A1000">
              <w:rPr>
                <w:lang w:val="en-US"/>
              </w:rPr>
              <w:t>Existing</w:t>
            </w:r>
            <w:r w:rsidR="006C18F4">
              <w:rPr>
                <w:lang w:val="en-US"/>
              </w:rPr>
              <w:t xml:space="preserve"> D</w:t>
            </w:r>
            <w:r w:rsidRPr="003A1000">
              <w:rPr>
                <w:lang w:val="en-US"/>
              </w:rPr>
              <w:t xml:space="preserve">igital </w:t>
            </w:r>
            <w:r w:rsidR="006C18F4">
              <w:rPr>
                <w:lang w:val="en-US"/>
              </w:rPr>
              <w:t>F</w:t>
            </w:r>
            <w:r w:rsidRPr="003A1000">
              <w:rPr>
                <w:lang w:val="en-US"/>
              </w:rPr>
              <w:t xml:space="preserve">utures funding for </w:t>
            </w:r>
            <w:r>
              <w:rPr>
                <w:lang w:val="en-US"/>
              </w:rPr>
              <w:t>co-</w:t>
            </w:r>
            <w:r w:rsidRPr="003A1000">
              <w:rPr>
                <w:lang w:val="en-US"/>
              </w:rPr>
              <w:t>PI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E8AD0" w14:textId="77777777" w:rsidR="003A1000" w:rsidRPr="003A1000" w:rsidRDefault="003A1000" w:rsidP="003A1000">
            <w:pPr>
              <w:pStyle w:val="Tabellinnehll"/>
              <w:rPr>
                <w:lang w:val="en-US"/>
              </w:rPr>
            </w:pPr>
          </w:p>
        </w:tc>
      </w:tr>
      <w:tr w:rsidR="003A1000" w:rsidRPr="00796D1A" w14:paraId="04F30489" w14:textId="77777777"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A0BDA" w14:textId="77777777" w:rsidR="003A1000" w:rsidRPr="00D608D4" w:rsidRDefault="003A1000" w:rsidP="003A1000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 xml:space="preserve">Requested funding for PI per year </w:t>
            </w:r>
          </w:p>
          <w:p w14:paraId="63C57C17" w14:textId="1F9213AF" w:rsidR="003A1000" w:rsidRPr="00D608D4" w:rsidRDefault="003A1000" w:rsidP="003A1000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(</w:t>
            </w:r>
            <w:proofErr w:type="gramStart"/>
            <w:r w:rsidRPr="00D608D4">
              <w:rPr>
                <w:lang w:val="en-US"/>
              </w:rPr>
              <w:t>minimum</w:t>
            </w:r>
            <w:proofErr w:type="gramEnd"/>
            <w:r w:rsidRPr="00D608D4">
              <w:rPr>
                <w:lang w:val="en-US"/>
              </w:rPr>
              <w:t xml:space="preserve"> 300 </w:t>
            </w:r>
            <w:proofErr w:type="spellStart"/>
            <w:r w:rsidRPr="00D608D4">
              <w:rPr>
                <w:lang w:val="en-US"/>
              </w:rPr>
              <w:t>KSEK</w:t>
            </w:r>
            <w:proofErr w:type="spellEnd"/>
            <w:r w:rsidRPr="00D608D4">
              <w:rPr>
                <w:lang w:val="en-US"/>
              </w:rPr>
              <w:t>, multiple of 100</w:t>
            </w:r>
            <w:r w:rsidR="00343831">
              <w:rPr>
                <w:lang w:val="en-US"/>
              </w:rPr>
              <w:t xml:space="preserve"> </w:t>
            </w:r>
            <w:proofErr w:type="spellStart"/>
            <w:r w:rsidRPr="00D608D4">
              <w:rPr>
                <w:lang w:val="en-US"/>
              </w:rPr>
              <w:t>KSEK</w:t>
            </w:r>
            <w:proofErr w:type="spellEnd"/>
            <w:r w:rsidRPr="00D608D4">
              <w:rPr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66CA7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</w:p>
        </w:tc>
      </w:tr>
      <w:tr w:rsidR="003A1000" w:rsidRPr="00796D1A" w14:paraId="337C8CA0" w14:textId="77777777"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1A248" w14:textId="77777777" w:rsidR="003A1000" w:rsidRPr="00D608D4" w:rsidRDefault="003A1000" w:rsidP="003A1000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 xml:space="preserve">Requested funding for co-PI per year </w:t>
            </w:r>
          </w:p>
          <w:p w14:paraId="2BBB8BEF" w14:textId="4209D327" w:rsidR="003A1000" w:rsidRPr="00D608D4" w:rsidRDefault="003A1000" w:rsidP="003A1000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(</w:t>
            </w:r>
            <w:proofErr w:type="gramStart"/>
            <w:r w:rsidRPr="00D608D4">
              <w:rPr>
                <w:lang w:val="en-US"/>
              </w:rPr>
              <w:t>minimum</w:t>
            </w:r>
            <w:proofErr w:type="gramEnd"/>
            <w:r w:rsidRPr="00D608D4">
              <w:rPr>
                <w:lang w:val="en-US"/>
              </w:rPr>
              <w:t xml:space="preserve"> 300 </w:t>
            </w:r>
            <w:proofErr w:type="spellStart"/>
            <w:r w:rsidRPr="00D608D4">
              <w:rPr>
                <w:lang w:val="en-US"/>
              </w:rPr>
              <w:t>KSEK</w:t>
            </w:r>
            <w:proofErr w:type="spellEnd"/>
            <w:r w:rsidRPr="00D608D4">
              <w:rPr>
                <w:lang w:val="en-US"/>
              </w:rPr>
              <w:t>, multiple of 100</w:t>
            </w:r>
            <w:r w:rsidR="00343831">
              <w:rPr>
                <w:lang w:val="en-US"/>
              </w:rPr>
              <w:t xml:space="preserve"> </w:t>
            </w:r>
            <w:proofErr w:type="spellStart"/>
            <w:r w:rsidRPr="00D608D4">
              <w:rPr>
                <w:lang w:val="en-US"/>
              </w:rPr>
              <w:t>KSEK</w:t>
            </w:r>
            <w:proofErr w:type="spellEnd"/>
            <w:r w:rsidRPr="00D608D4">
              <w:rPr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1954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</w:p>
        </w:tc>
      </w:tr>
      <w:tr w:rsidR="003A1000" w:rsidRPr="00796D1A" w14:paraId="0DB6520D" w14:textId="77777777"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B992F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 xml:space="preserve">Total funding requested (Max 2000 </w:t>
            </w:r>
            <w:proofErr w:type="spellStart"/>
            <w:r w:rsidRPr="00D608D4">
              <w:rPr>
                <w:lang w:val="en-US"/>
              </w:rPr>
              <w:t>KSEK</w:t>
            </w:r>
            <w:proofErr w:type="spellEnd"/>
            <w:r w:rsidRPr="00D608D4">
              <w:rPr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08FB8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</w:p>
        </w:tc>
      </w:tr>
    </w:tbl>
    <w:p w14:paraId="598AF439" w14:textId="7887DE2C" w:rsidR="003E55D1" w:rsidRDefault="003E55D1">
      <w:pPr>
        <w:pStyle w:val="Brdtext"/>
        <w:rPr>
          <w:i/>
          <w:lang w:val="en-GB"/>
        </w:rPr>
      </w:pPr>
    </w:p>
    <w:p w14:paraId="1050A5F5" w14:textId="77777777" w:rsidR="00BF0997" w:rsidRPr="00D608D4" w:rsidRDefault="00BF0997">
      <w:pPr>
        <w:pStyle w:val="Brdtext"/>
        <w:rPr>
          <w:lang w:val="en-US"/>
        </w:rPr>
      </w:pPr>
    </w:p>
    <w:p w14:paraId="6FC3007D" w14:textId="6D1C0BC5" w:rsidR="003E55D1" w:rsidRPr="00D608D4" w:rsidRDefault="00EA6316">
      <w:pPr>
        <w:pStyle w:val="Rubrik2"/>
        <w:rPr>
          <w:lang w:val="en-US"/>
        </w:rPr>
      </w:pPr>
      <w:r>
        <w:rPr>
          <w:lang w:val="en-GB"/>
        </w:rPr>
        <w:lastRenderedPageBreak/>
        <w:t>Executive summary</w:t>
      </w:r>
    </w:p>
    <w:p w14:paraId="26F6AFB3" w14:textId="77777777" w:rsidR="003E55D1" w:rsidRDefault="00EA6316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i/>
          <w:lang w:val="en-GB"/>
        </w:rPr>
        <w:t>[Include a one-page summary of the project, what you aim to achieve, why and how.]</w:t>
      </w:r>
    </w:p>
    <w:p w14:paraId="60BF3C45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Objective</w:t>
      </w:r>
    </w:p>
    <w:p w14:paraId="2377FF88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[State the overall purpose and specific goals of the research project.]</w:t>
      </w:r>
    </w:p>
    <w:p w14:paraId="4D92BD6D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State-of-the-art and scientific novelty</w:t>
      </w:r>
    </w:p>
    <w:p w14:paraId="1179E135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[Describe briefly how the project relates to </w:t>
      </w:r>
      <w:r>
        <w:rPr>
          <w:rFonts w:cs="Calibri"/>
          <w:i/>
          <w:iCs/>
          <w:lang w:val="en-GB"/>
        </w:rPr>
        <w:t>international state-of-the-art</w:t>
      </w:r>
      <w:r>
        <w:rPr>
          <w:i/>
          <w:lang w:val="en-GB"/>
        </w:rPr>
        <w:t>. Explain how the project goes beyond the current research frontier.]</w:t>
      </w:r>
    </w:p>
    <w:p w14:paraId="0BC1633B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 xml:space="preserve">Project plan </w:t>
      </w:r>
    </w:p>
    <w:p w14:paraId="15089206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[Summarise how the interdisciplinary research will be conducted: research methodology, time plan and implementation, and project organization. Specify milestones and deliverables for the two-year project period. Make sure that any call-specific </w:t>
      </w:r>
      <w:proofErr w:type="spellStart"/>
      <w:r>
        <w:rPr>
          <w:i/>
          <w:lang w:val="en-GB"/>
        </w:rPr>
        <w:t>KPIs</w:t>
      </w:r>
      <w:proofErr w:type="spellEnd"/>
      <w:r>
        <w:rPr>
          <w:i/>
          <w:lang w:val="en-GB"/>
        </w:rPr>
        <w:t>, expected deliverables and milestones are covered.]</w:t>
      </w:r>
    </w:p>
    <w:p w14:paraId="04D69D84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Impact</w:t>
      </w:r>
    </w:p>
    <w:p w14:paraId="3865804F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[Societal impact and potential. Relation to Digital Futures research matrix: societal contexts (Smart Society; Digitalized Industry; Rich and Healthy Life and Educational Transformation) and scientific research themes (Trust; Learn; Cooperate). Please indicate which intersection of the Digital Futures research matrix that the project primarily focuses on and how. Impact plan and activities.] </w:t>
      </w:r>
    </w:p>
    <w:p w14:paraId="28F828BF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 xml:space="preserve">Strategic relevance </w:t>
      </w:r>
    </w:p>
    <w:p w14:paraId="533FFD41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[The project’s contributions to KTH strategic pillars (sustainable development, gender equality, digitization and internationalization), both from project composition and expected project outcome perspectives.]</w:t>
      </w:r>
    </w:p>
    <w:p w14:paraId="58E38698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Project team composition and resources</w:t>
      </w:r>
    </w:p>
    <w:p w14:paraId="2BAF6936" w14:textId="67FC6A9E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[Describe each PI’s specific contribution to objectives and project plan. Novel cross-disciplinary collaborations. Access to data, testbeds or infrastructure necessary to complete the project.]</w:t>
      </w:r>
    </w:p>
    <w:p w14:paraId="59D259E0" w14:textId="77777777" w:rsidR="00BF0997" w:rsidRDefault="00BF0997" w:rsidP="00BF0997">
      <w:pPr>
        <w:pStyle w:val="Rubrik2"/>
        <w:rPr>
          <w:lang w:val="en-GB"/>
        </w:rPr>
      </w:pPr>
      <w:r>
        <w:rPr>
          <w:lang w:val="en-GB"/>
        </w:rPr>
        <w:t>Budget</w:t>
      </w:r>
    </w:p>
    <w:p w14:paraId="0139BB54" w14:textId="338A8698" w:rsidR="005C58AF" w:rsidRDefault="00BF0997" w:rsidP="006A62B7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[Include the budget of the project and how much funding each PI and Co-PI apply for from Digital Futures. The totals should match the summary on the </w:t>
      </w:r>
      <w:r w:rsidR="007F1EDF">
        <w:rPr>
          <w:i/>
          <w:lang w:val="en-GB"/>
        </w:rPr>
        <w:t>title</w:t>
      </w:r>
      <w:r>
        <w:rPr>
          <w:i/>
          <w:lang w:val="en-GB"/>
        </w:rPr>
        <w:t xml:space="preserve"> page. Please divide the funding into personnel, travel, equipment, and other, and comment on how it is used. </w:t>
      </w:r>
      <w:r>
        <w:rPr>
          <w:i/>
          <w:lang w:val="en-GB"/>
        </w:rPr>
        <w:lastRenderedPageBreak/>
        <w:t>Ple</w:t>
      </w:r>
      <w:r w:rsidRPr="00BF0997">
        <w:rPr>
          <w:i/>
          <w:lang w:val="en-GB"/>
        </w:rPr>
        <w:t xml:space="preserve">ase note that the amount must not exceed the maximum funding for a project in this call. </w:t>
      </w:r>
      <w:r w:rsidR="006A62B7" w:rsidRPr="00796D1A">
        <w:rPr>
          <w:i/>
          <w:lang w:val="en-US"/>
        </w:rPr>
        <w:t>The budget must be split between the PIs in even multiples of 100</w:t>
      </w:r>
      <w:r w:rsidR="006A62B7">
        <w:rPr>
          <w:i/>
          <w:lang w:val="en-US"/>
        </w:rPr>
        <w:t xml:space="preserve"> </w:t>
      </w:r>
      <w:proofErr w:type="spellStart"/>
      <w:r w:rsidR="006A62B7" w:rsidRPr="00796D1A">
        <w:rPr>
          <w:i/>
          <w:lang w:val="en-US"/>
        </w:rPr>
        <w:t>KSEK</w:t>
      </w:r>
      <w:proofErr w:type="spellEnd"/>
      <w:r w:rsidR="006A62B7" w:rsidRPr="00796D1A">
        <w:rPr>
          <w:i/>
          <w:lang w:val="en-US"/>
        </w:rPr>
        <w:t xml:space="preserve"> with a minimum of 300 </w:t>
      </w:r>
      <w:proofErr w:type="spellStart"/>
      <w:r w:rsidR="006A62B7" w:rsidRPr="00796D1A">
        <w:rPr>
          <w:i/>
          <w:lang w:val="en-US"/>
        </w:rPr>
        <w:t>KSEK</w:t>
      </w:r>
      <w:proofErr w:type="spellEnd"/>
      <w:r w:rsidR="006A62B7" w:rsidRPr="00796D1A">
        <w:rPr>
          <w:i/>
          <w:lang w:val="en-US"/>
        </w:rPr>
        <w:t xml:space="preserve"> per PI for each project year, with the same budget</w:t>
      </w:r>
      <w:r w:rsidR="006A62B7">
        <w:rPr>
          <w:i/>
          <w:lang w:val="en-US"/>
        </w:rPr>
        <w:t xml:space="preserve"> </w:t>
      </w:r>
      <w:r w:rsidR="006A62B7" w:rsidRPr="00796D1A">
        <w:rPr>
          <w:i/>
          <w:lang w:val="en-US"/>
        </w:rPr>
        <w:t>split both years.</w:t>
      </w:r>
      <w:r w:rsidR="005C58AF">
        <w:rPr>
          <w:i/>
          <w:lang w:val="en-GB"/>
        </w:rPr>
        <w:t>]</w:t>
      </w:r>
    </w:p>
    <w:p w14:paraId="0363F6FE" w14:textId="77777777" w:rsidR="003E55D1" w:rsidRPr="00D608D4" w:rsidRDefault="00EA6316">
      <w:pPr>
        <w:pStyle w:val="Rubrik2"/>
        <w:rPr>
          <w:lang w:val="en-US"/>
        </w:rPr>
      </w:pPr>
      <w:r>
        <w:rPr>
          <w:lang w:val="en-GB"/>
        </w:rPr>
        <w:t>References</w:t>
      </w:r>
    </w:p>
    <w:p w14:paraId="2D070E7E" w14:textId="77777777" w:rsidR="003E55D1" w:rsidRPr="00D608D4" w:rsidRDefault="00EA6316">
      <w:pPr>
        <w:pStyle w:val="Brdtext"/>
        <w:rPr>
          <w:lang w:val="en-US"/>
        </w:rPr>
      </w:pPr>
      <w:r>
        <w:rPr>
          <w:i/>
          <w:lang w:val="en-GB"/>
        </w:rPr>
        <w:t>[List of references discussed in the proposal.]</w:t>
      </w:r>
    </w:p>
    <w:p w14:paraId="4FA5CC95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CV’s</w:t>
      </w:r>
    </w:p>
    <w:p w14:paraId="26A65369" w14:textId="69AC3217" w:rsidR="003E55D1" w:rsidRPr="00D608D4" w:rsidRDefault="005C58AF">
      <w:pPr>
        <w:pStyle w:val="Brdtext"/>
        <w:rPr>
          <w:lang w:val="en-US"/>
        </w:rPr>
      </w:pPr>
      <w:r>
        <w:rPr>
          <w:i/>
          <w:lang w:val="en-GB"/>
        </w:rPr>
        <w:t xml:space="preserve">[one </w:t>
      </w:r>
      <w:r w:rsidR="00EA6316">
        <w:rPr>
          <w:i/>
          <w:lang w:val="en-GB"/>
        </w:rPr>
        <w:t>page CV per PI.]</w:t>
      </w:r>
    </w:p>
    <w:sectPr w:rsidR="003E55D1" w:rsidRPr="00D608D4">
      <w:headerReference w:type="default" r:id="rId8"/>
      <w:footerReference w:type="default" r:id="rId9"/>
      <w:pgSz w:w="11906" w:h="16838"/>
      <w:pgMar w:top="2552" w:right="1474" w:bottom="1985" w:left="1588" w:header="1021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DD66" w14:textId="77777777" w:rsidR="000E23F6" w:rsidRDefault="000E23F6">
      <w:r>
        <w:separator/>
      </w:r>
    </w:p>
  </w:endnote>
  <w:endnote w:type="continuationSeparator" w:id="0">
    <w:p w14:paraId="5EB5104A" w14:textId="77777777" w:rsidR="000E23F6" w:rsidRDefault="000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Liberation Sans">
    <w:altName w:val="Arial"/>
    <w:panose1 w:val="020B0604020202020204"/>
    <w:charset w:val="01"/>
    <w:family w:val="roman"/>
    <w:pitch w:val="variable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937D" w14:textId="235E079F" w:rsidR="003E55D1" w:rsidRPr="00D608D4" w:rsidRDefault="00EA6316">
    <w:pPr>
      <w:pStyle w:val="Sidfot"/>
      <w:ind w:left="-567" w:right="-567"/>
      <w:jc w:val="right"/>
      <w:rPr>
        <w:lang w:val="en-US"/>
      </w:rPr>
    </w:pPr>
    <w:r>
      <w:fldChar w:fldCharType="begin"/>
    </w:r>
    <w:r w:rsidRPr="00D608D4">
      <w:rPr>
        <w:lang w:val="en-US"/>
      </w:rPr>
      <w:instrText>PAGE</w:instrText>
    </w:r>
    <w:r>
      <w:fldChar w:fldCharType="separate"/>
    </w:r>
    <w:r w:rsidR="00751AC4">
      <w:rPr>
        <w:noProof/>
        <w:lang w:val="en-US"/>
      </w:rPr>
      <w:t>1</w:t>
    </w:r>
    <w:r>
      <w:fldChar w:fldCharType="end"/>
    </w:r>
    <w:r w:rsidRPr="00D608D4">
      <w:rPr>
        <w:lang w:val="en-US"/>
      </w:rPr>
      <w:tab/>
    </w:r>
    <w:r>
      <w:rPr>
        <w:lang w:val="en-US"/>
      </w:rPr>
      <w:t xml:space="preserve">Digital Futures, </w:t>
    </w:r>
    <w:proofErr w:type="spellStart"/>
    <w:r>
      <w:rPr>
        <w:lang w:val="en-US"/>
      </w:rPr>
      <w:t>Osquars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Backe</w:t>
    </w:r>
    <w:proofErr w:type="spellEnd"/>
    <w:r>
      <w:rPr>
        <w:lang w:val="en-US"/>
      </w:rPr>
      <w:t xml:space="preserve"> 5, floor 2, 100 44 Stockholm, Sweden</w:t>
    </w:r>
    <w:r>
      <w:rPr>
        <w:lang w:val="en-US"/>
      </w:rPr>
      <w:tab/>
    </w:r>
    <w:hyperlink r:id="rId1">
      <w:r>
        <w:rPr>
          <w:rStyle w:val="Internetlnk"/>
          <w:lang w:val="en-US"/>
        </w:rPr>
        <w:t>www.digitalfutures.kth.se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D2AB" w14:textId="77777777" w:rsidR="000E23F6" w:rsidRDefault="000E23F6">
      <w:r>
        <w:separator/>
      </w:r>
    </w:p>
  </w:footnote>
  <w:footnote w:type="continuationSeparator" w:id="0">
    <w:p w14:paraId="4477DD1E" w14:textId="77777777" w:rsidR="000E23F6" w:rsidRDefault="000E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325F" w14:textId="77777777" w:rsidR="003E55D1" w:rsidRDefault="00EA6316">
    <w:pPr>
      <w:pStyle w:val="Sidhuvud"/>
      <w:ind w:left="-567" w:right="-567"/>
      <w:jc w:val="right"/>
    </w:pPr>
    <w:r>
      <w:rPr>
        <w:noProof/>
        <w:lang w:eastAsia="sv-SE"/>
      </w:rPr>
      <w:drawing>
        <wp:inline distT="0" distB="0" distL="0" distR="0" wp14:anchorId="1A4E9B46" wp14:editId="54A79E2D">
          <wp:extent cx="1837055" cy="267335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26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A31"/>
    <w:multiLevelType w:val="multilevel"/>
    <w:tmpl w:val="6958B6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5"/>
      <w:lvlJc w:val="left"/>
      <w:pPr>
        <w:ind w:left="1008" w:hanging="1008"/>
      </w:pPr>
    </w:lvl>
    <w:lvl w:ilvl="5">
      <w:start w:val="1"/>
      <w:numFmt w:val="decimal"/>
      <w:pStyle w:val="Rubrik6"/>
      <w:lvlText w:val="%5.%6"/>
      <w:lvlJc w:val="left"/>
      <w:pPr>
        <w:ind w:left="1152" w:hanging="1152"/>
      </w:pPr>
    </w:lvl>
    <w:lvl w:ilvl="6">
      <w:start w:val="1"/>
      <w:numFmt w:val="decimal"/>
      <w:pStyle w:val="Rubrik7"/>
      <w:lvlText w:val="%5.%6.%7"/>
      <w:lvlJc w:val="left"/>
      <w:pPr>
        <w:ind w:left="1296" w:hanging="1296"/>
      </w:pPr>
    </w:lvl>
    <w:lvl w:ilvl="7">
      <w:start w:val="1"/>
      <w:numFmt w:val="decimal"/>
      <w:pStyle w:val="Rubrik8"/>
      <w:lvlText w:val="%5.%6.%7.%8"/>
      <w:lvlJc w:val="left"/>
      <w:pPr>
        <w:ind w:left="1440" w:hanging="1440"/>
      </w:pPr>
    </w:lvl>
    <w:lvl w:ilvl="8">
      <w:start w:val="1"/>
      <w:numFmt w:val="decimal"/>
      <w:pStyle w:val="Rubrik9"/>
      <w:lvlText w:val="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1"/>
    <w:rsid w:val="0008736D"/>
    <w:rsid w:val="000912C1"/>
    <w:rsid w:val="000E23F6"/>
    <w:rsid w:val="001336DF"/>
    <w:rsid w:val="001E2BD3"/>
    <w:rsid w:val="00227A68"/>
    <w:rsid w:val="002B4172"/>
    <w:rsid w:val="00343831"/>
    <w:rsid w:val="00395CDA"/>
    <w:rsid w:val="003A1000"/>
    <w:rsid w:val="003D0ADC"/>
    <w:rsid w:val="003E55D1"/>
    <w:rsid w:val="00517EE5"/>
    <w:rsid w:val="005C58AF"/>
    <w:rsid w:val="006A62B7"/>
    <w:rsid w:val="006C18F4"/>
    <w:rsid w:val="00751AC4"/>
    <w:rsid w:val="00796D1A"/>
    <w:rsid w:val="007F1EDF"/>
    <w:rsid w:val="009177E4"/>
    <w:rsid w:val="00A33898"/>
    <w:rsid w:val="00BA61D9"/>
    <w:rsid w:val="00BE0B01"/>
    <w:rsid w:val="00BF0997"/>
    <w:rsid w:val="00D608D4"/>
    <w:rsid w:val="00EA6316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5DDB"/>
  <w15:docId w15:val="{8EC9B2E4-0D23-9940-834D-35E4F98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69"/>
    <w:pPr>
      <w:suppressAutoHyphens/>
    </w:pPr>
    <w:rPr>
      <w:sz w:val="22"/>
    </w:rPr>
  </w:style>
  <w:style w:type="paragraph" w:styleId="Rubrik1">
    <w:name w:val="heading 1"/>
    <w:basedOn w:val="Normal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Rubrik3">
    <w:name w:val="heading 3"/>
    <w:basedOn w:val="Normal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basedOn w:val="Standardstycketeckensnitt"/>
    <w:link w:val="Brdtext"/>
    <w:qFormat/>
    <w:rsid w:val="00091269"/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3"/>
    <w:qFormat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qFormat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qFormat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qFormat/>
    <w:rsid w:val="003C5C7A"/>
    <w:rPr>
      <w:rFonts w:asciiTheme="majorHAnsi" w:eastAsiaTheme="majorEastAsia" w:hAnsiTheme="majorHAnsi" w:cstheme="majorBidi"/>
      <w:bCs/>
      <w:i/>
      <w:iCs/>
    </w:rPr>
  </w:style>
  <w:style w:type="character" w:customStyle="1" w:styleId="RubrikChar">
    <w:name w:val="Rubrik Char"/>
    <w:basedOn w:val="Standardstycketeckensnitt"/>
    <w:link w:val="Rubrik"/>
    <w:uiPriority w:val="10"/>
    <w:qFormat/>
    <w:rsid w:val="00096C27"/>
    <w:rPr>
      <w:rFonts w:asciiTheme="majorHAnsi" w:eastAsiaTheme="majorEastAsia" w:hAnsiTheme="majorHAnsi" w:cstheme="majorBidi"/>
      <w:b/>
      <w:spacing w:val="5"/>
      <w:kern w:val="2"/>
      <w:sz w:val="56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"/>
    <w:semiHidden/>
    <w:qFormat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qFormat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idhuvudChar">
    <w:name w:val="Sidhuvud Char"/>
    <w:basedOn w:val="Standardstycketeckensnitt"/>
    <w:link w:val="Sidhuvud"/>
    <w:uiPriority w:val="8"/>
    <w:qFormat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qFormat/>
    <w:rsid w:val="003A221F"/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qFormat/>
    <w:rsid w:val="008E5413"/>
    <w:rPr>
      <w:rFonts w:asciiTheme="majorHAnsi" w:hAnsiTheme="majorHAnsi"/>
      <w:sz w:val="15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qFormat/>
    <w:rsid w:val="0036126D"/>
    <w:rPr>
      <w:color w:val="808080"/>
    </w:rPr>
  </w:style>
  <w:style w:type="character" w:customStyle="1" w:styleId="Internetlnk">
    <w:name w:val="Internetlä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character" w:customStyle="1" w:styleId="Arial7Char">
    <w:name w:val="Arial 7 Char"/>
    <w:basedOn w:val="SidhuvudChar"/>
    <w:link w:val="Arial7"/>
    <w:qFormat/>
    <w:rsid w:val="00D9197D"/>
    <w:rPr>
      <w:rFonts w:asciiTheme="majorHAnsi" w:hAnsiTheme="majorHAnsi"/>
      <w:sz w:val="15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qFormat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147FC1"/>
    <w:rPr>
      <w:color w:val="008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A65C46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A65C46"/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A65C46"/>
    <w:rPr>
      <w:b/>
      <w:bCs/>
    </w:rPr>
  </w:style>
  <w:style w:type="character" w:customStyle="1" w:styleId="LineNumbering">
    <w:name w:val="Line Numbering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GRAPHIK-MEDIUM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GRAPHIK-MEDIUM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lang w:val="en-US"/>
    </w:rPr>
  </w:style>
  <w:style w:type="paragraph" w:customStyle="1" w:styleId="Rubrik10">
    <w:name w:val="Rubrik1"/>
    <w:basedOn w:val="Normal"/>
    <w:next w:val="Brdtext"/>
    <w:qFormat/>
    <w:pPr>
      <w:keepNext/>
      <w:spacing w:before="240" w:after="120"/>
    </w:pPr>
    <w:rPr>
      <w:rFonts w:ascii="Liberation Sans" w:eastAsia="Montserrat" w:hAnsi="Liberation Sans" w:cs="Montserrat"/>
      <w:sz w:val="28"/>
      <w:szCs w:val="28"/>
    </w:rPr>
  </w:style>
  <w:style w:type="paragraph" w:styleId="Brdtext">
    <w:name w:val="Body Text"/>
    <w:basedOn w:val="Normal"/>
    <w:link w:val="BrdtextChar"/>
    <w:qFormat/>
    <w:rsid w:val="00091269"/>
    <w:pPr>
      <w:spacing w:after="240" w:line="260" w:lineRule="atLeast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Rubrik">
    <w:name w:val="Title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"/>
      <w:sz w:val="56"/>
      <w:szCs w:val="52"/>
    </w:rPr>
  </w:style>
  <w:style w:type="paragraph" w:styleId="Underrubrik">
    <w:name w:val="Subtitle"/>
    <w:basedOn w:val="Normal"/>
    <w:link w:val="UnderrubrikChar"/>
    <w:uiPriority w:val="1"/>
    <w:semiHidden/>
    <w:qFormat/>
    <w:rsid w:val="00492F0D"/>
    <w:p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Titel">
    <w:name w:val="DF Titel"/>
    <w:basedOn w:val="Normal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customStyle="1" w:styleId="DFPunktlistaPunktlista">
    <w:name w:val="DF Punktlista  (Punktlista)"/>
    <w:basedOn w:val="Brdtext"/>
    <w:uiPriority w:val="5"/>
    <w:qFormat/>
    <w:rsid w:val="00513A95"/>
  </w:style>
  <w:style w:type="paragraph" w:customStyle="1" w:styleId="DFPunktlista2Punktlista2">
    <w:name w:val="DF Punktlista 2  (Punktlista 2)"/>
    <w:basedOn w:val="Brdtext"/>
    <w:uiPriority w:val="5"/>
    <w:qFormat/>
    <w:rsid w:val="00513A95"/>
    <w:rPr>
      <w:lang w:val="en-US"/>
    </w:rPr>
  </w:style>
  <w:style w:type="paragraph" w:customStyle="1" w:styleId="DFPunktlista3Punktlista3">
    <w:name w:val="DF Punktlista 3  (Punktlista 3)"/>
    <w:basedOn w:val="Brdtext"/>
    <w:uiPriority w:val="5"/>
    <w:qFormat/>
    <w:rsid w:val="00513A95"/>
    <w:rPr>
      <w:lang w:val="en-US"/>
    </w:rPr>
  </w:style>
  <w:style w:type="paragraph" w:styleId="Punktlista">
    <w:name w:val="List Bullet"/>
    <w:basedOn w:val="Normal"/>
    <w:uiPriority w:val="99"/>
    <w:semiHidden/>
    <w:qFormat/>
    <w:rsid w:val="00922FFA"/>
    <w:pPr>
      <w:contextualSpacing/>
    </w:pPr>
  </w:style>
  <w:style w:type="paragraph" w:styleId="Punktlista2">
    <w:name w:val="List Bullet 2"/>
    <w:basedOn w:val="Normal"/>
    <w:uiPriority w:val="99"/>
    <w:semiHidden/>
    <w:qFormat/>
    <w:rsid w:val="003D5E50"/>
    <w:pPr>
      <w:contextualSpacing/>
    </w:pPr>
  </w:style>
  <w:style w:type="paragraph" w:styleId="Punktlista3">
    <w:name w:val="List Bullet 3"/>
    <w:basedOn w:val="Punktlista"/>
    <w:uiPriority w:val="99"/>
    <w:semiHidden/>
    <w:qFormat/>
    <w:rsid w:val="00922FFA"/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qFormat/>
    <w:rsid w:val="00513A95"/>
    <w:p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qFormat/>
    <w:rsid w:val="00513A95"/>
    <w:p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Rubrik1"/>
    <w:uiPriority w:val="6"/>
    <w:qFormat/>
    <w:rsid w:val="00147FC1"/>
    <w:pPr>
      <w:ind w:left="431" w:hanging="431"/>
    </w:pPr>
  </w:style>
  <w:style w:type="paragraph" w:customStyle="1" w:styleId="DFnRubrik2">
    <w:name w:val="DF nRubrik 2"/>
    <w:basedOn w:val="Rubrik2"/>
    <w:uiPriority w:val="6"/>
    <w:qFormat/>
    <w:rsid w:val="003C5C7A"/>
    <w:pPr>
      <w:ind w:left="578" w:hanging="578"/>
    </w:pPr>
  </w:style>
  <w:style w:type="paragraph" w:customStyle="1" w:styleId="DFnRubrik3">
    <w:name w:val="DF nRubrik 3"/>
    <w:basedOn w:val="Rubrik3"/>
    <w:uiPriority w:val="6"/>
    <w:qFormat/>
    <w:rsid w:val="003C5C7A"/>
  </w:style>
  <w:style w:type="paragraph" w:customStyle="1" w:styleId="DFnRubrik4">
    <w:name w:val="DF nRubrik 4"/>
    <w:basedOn w:val="Rubrik4"/>
    <w:uiPriority w:val="6"/>
    <w:qFormat/>
    <w:rsid w:val="003C5C7A"/>
    <w:pPr>
      <w:ind w:left="862" w:hanging="862"/>
    </w:p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sz="4" w:space="6" w:color="008080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qFormat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qFormat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qFormat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6A7494"/>
    <w:rPr>
      <w:rFonts w:ascii="Tahoma" w:hAnsi="Tahoma" w:cs="Tahoma"/>
      <w:sz w:val="16"/>
      <w:szCs w:val="16"/>
    </w:rPr>
  </w:style>
  <w:style w:type="paragraph" w:customStyle="1" w:styleId="DFBrdtextingetavstnd">
    <w:name w:val="DF Brödtext inget avstånd"/>
    <w:basedOn w:val="Brdtext"/>
    <w:qFormat/>
    <w:rsid w:val="00D84E70"/>
    <w:pPr>
      <w:spacing w:after="0"/>
    </w:pPr>
    <w:rPr>
      <w:lang w:val="en-US"/>
    </w:rPr>
  </w:style>
  <w:style w:type="paragraph" w:customStyle="1" w:styleId="Arial7">
    <w:name w:val="Arial 7"/>
    <w:basedOn w:val="Sidhuvud"/>
    <w:link w:val="Arial7Char"/>
    <w:qFormat/>
    <w:rsid w:val="00D9197D"/>
  </w:style>
  <w:style w:type="paragraph" w:customStyle="1" w:styleId="DFBrdtextindrag">
    <w:name w:val="DF Brödtext indrag"/>
    <w:basedOn w:val="Brdtext"/>
    <w:qFormat/>
    <w:rsid w:val="00513A95"/>
    <w:pPr>
      <w:ind w:firstLine="454"/>
      <w:contextualSpacing/>
    </w:pPr>
    <w:rPr>
      <w:lang w:val="en-US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A65C46"/>
    <w:rPr>
      <w:sz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A65C46"/>
    <w:rPr>
      <w:b/>
      <w:bCs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99CCCC" w:themeColor="accent6"/>
        </w:tcBorders>
      </w:tcPr>
    </w:tblStylePr>
    <w:tblStylePr w:type="nwCell">
      <w:tblPr/>
      <w:tcPr>
        <w:tcBorders>
          <w:bottom w:val="single" w:sz="4" w:space="0" w:color="99CCCC" w:themeColor="accent6"/>
        </w:tcBorders>
      </w:tcPr>
    </w:tblStylePr>
    <w:tblStylePr w:type="seCell">
      <w:tblPr/>
      <w:tcPr>
        <w:tcBorders>
          <w:top w:val="single" w:sz="4" w:space="0" w:color="99CCCC" w:themeColor="accent6"/>
        </w:tcBorders>
      </w:tcPr>
    </w:tblStylePr>
    <w:tblStylePr w:type="swCell">
      <w:tblPr/>
      <w:tcPr>
        <w:tcBorders>
          <w:top w:val="single" w:sz="4" w:space="0" w:color="99CCCC" w:themeColor="accent6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D608D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F2AD-26EB-4F2E-9A2E-B66DFCFA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 Futures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dc:description/>
  <cp:lastModifiedBy>Microsoft Office User</cp:lastModifiedBy>
  <cp:revision>2</cp:revision>
  <dcterms:created xsi:type="dcterms:W3CDTF">2021-11-25T10:26:00Z</dcterms:created>
  <dcterms:modified xsi:type="dcterms:W3CDTF">2021-11-25T10:26:00Z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Digital Futures</vt:lpwstr>
  </property>
</Properties>
</file>