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9FFD" w14:textId="08B25B6B" w:rsidR="00A60E1A" w:rsidRPr="00220A4C" w:rsidRDefault="00A60E1A" w:rsidP="00A65C46">
      <w:pPr>
        <w:pStyle w:val="DFTitel"/>
        <w:rPr>
          <w:lang w:val="en-GB"/>
        </w:rPr>
      </w:pPr>
      <w:r w:rsidRPr="00220A4C">
        <w:rPr>
          <w:lang w:val="en-GB"/>
        </w:rPr>
        <w:t>Digital Futures</w:t>
      </w:r>
      <w:r w:rsidR="00A65C46" w:rsidRPr="00220A4C">
        <w:rPr>
          <w:lang w:val="en-GB"/>
        </w:rPr>
        <w:t xml:space="preserve"> </w:t>
      </w:r>
      <w:r w:rsidR="006A0800">
        <w:rPr>
          <w:lang w:val="en-GB"/>
        </w:rPr>
        <w:t>DDS</w:t>
      </w:r>
      <w:r w:rsidRPr="00220A4C">
        <w:rPr>
          <w:lang w:val="en-GB"/>
        </w:rPr>
        <w:t xml:space="preserve"> project </w:t>
      </w:r>
      <w:r w:rsidR="00A65C46" w:rsidRPr="00220A4C">
        <w:rPr>
          <w:lang w:val="en-GB"/>
        </w:rPr>
        <w:t>proposal</w:t>
      </w:r>
    </w:p>
    <w:p w14:paraId="6EBADECE" w14:textId="3AAFCB69" w:rsidR="003E6BDB" w:rsidRPr="008E48D4" w:rsidRDefault="003E6BDB" w:rsidP="003E6BDB">
      <w:pPr>
        <w:pStyle w:val="Brdtext"/>
        <w:rPr>
          <w:i/>
          <w:iCs/>
          <w:lang w:val="en-GB"/>
        </w:rPr>
      </w:pPr>
      <w:r w:rsidRPr="008E48D4">
        <w:rPr>
          <w:i/>
          <w:iCs/>
          <w:lang w:val="en-GB"/>
        </w:rPr>
        <w:t xml:space="preserve">Max </w:t>
      </w:r>
      <w:r w:rsidR="00E1013F">
        <w:rPr>
          <w:i/>
          <w:iCs/>
          <w:lang w:val="en-GB"/>
        </w:rPr>
        <w:t>5</w:t>
      </w:r>
      <w:r w:rsidRPr="008E48D4">
        <w:rPr>
          <w:i/>
          <w:iCs/>
          <w:lang w:val="en-GB"/>
        </w:rPr>
        <w:t xml:space="preserve"> pages including 1-page executive summary, excluding references</w:t>
      </w:r>
      <w:r w:rsidR="00886E30">
        <w:rPr>
          <w:i/>
          <w:iCs/>
          <w:lang w:val="en-GB"/>
        </w:rPr>
        <w:t xml:space="preserve">, </w:t>
      </w:r>
      <w:r w:rsidRPr="008E48D4">
        <w:rPr>
          <w:i/>
          <w:iCs/>
          <w:lang w:val="en-GB"/>
        </w:rPr>
        <w:t>CVs</w:t>
      </w:r>
      <w:r w:rsidR="00886E30">
        <w:rPr>
          <w:i/>
          <w:iCs/>
          <w:lang w:val="en-GB"/>
        </w:rPr>
        <w:t xml:space="preserve"> and Letters of Intent</w:t>
      </w:r>
      <w:r w:rsidRPr="008E48D4">
        <w:rPr>
          <w:i/>
          <w:iCs/>
          <w:lang w:val="en-GB"/>
        </w:rPr>
        <w:t>.</w:t>
      </w:r>
    </w:p>
    <w:p w14:paraId="5D03755D" w14:textId="5F121294" w:rsidR="00A60E1A" w:rsidRPr="003B3767" w:rsidRDefault="003E6BDB" w:rsidP="00220A4C">
      <w:pPr>
        <w:pStyle w:val="Brdtext"/>
        <w:rPr>
          <w:lang w:val="en-GB"/>
        </w:rPr>
      </w:pPr>
      <w:r w:rsidRPr="008E48D4">
        <w:rPr>
          <w:i/>
          <w:iCs/>
          <w:lang w:val="en-GB"/>
        </w:rPr>
        <w:t>It is important that the project proposal can be understood and assessed without specialist knowledge in the specific subject area.</w:t>
      </w:r>
    </w:p>
    <w:p w14:paraId="66EEAA09" w14:textId="77777777" w:rsidR="00E55210" w:rsidRPr="003B3767" w:rsidRDefault="00E55210" w:rsidP="00E55210">
      <w:pPr>
        <w:pStyle w:val="Rubrik2"/>
        <w:rPr>
          <w:lang w:val="en-GB"/>
        </w:rPr>
      </w:pPr>
    </w:p>
    <w:p w14:paraId="2AE1478C" w14:textId="4E42777C" w:rsidR="003E6BDB" w:rsidRPr="003B63DD" w:rsidRDefault="00A60E1A" w:rsidP="00220A4C">
      <w:pPr>
        <w:pStyle w:val="Rubrik2"/>
        <w:rPr>
          <w:lang w:val="en-GB"/>
        </w:rPr>
      </w:pPr>
      <w:r w:rsidRPr="003B63DD">
        <w:rPr>
          <w:lang w:val="en-GB"/>
        </w:rPr>
        <w:t>Project Title</w:t>
      </w:r>
    </w:p>
    <w:p w14:paraId="500A431F" w14:textId="2D873187" w:rsidR="00E55210" w:rsidRPr="008E48D4" w:rsidRDefault="00A541BE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[Insert the title of your project proposal</w:t>
      </w:r>
      <w:r w:rsidR="008E48D4">
        <w:rPr>
          <w:i/>
          <w:lang w:val="en-GB"/>
        </w:rPr>
        <w:t>.</w:t>
      </w:r>
      <w:r w:rsidR="007D6370" w:rsidRPr="008E48D4">
        <w:rPr>
          <w:i/>
          <w:lang w:val="en-GB"/>
        </w:rPr>
        <w:t xml:space="preserve">] </w:t>
      </w:r>
    </w:p>
    <w:p w14:paraId="518522FD" w14:textId="51505552" w:rsidR="00A60E1A" w:rsidRPr="003B3767" w:rsidRDefault="00A60E1A" w:rsidP="00A60E1A">
      <w:pPr>
        <w:pStyle w:val="Rubrik2"/>
        <w:rPr>
          <w:lang w:val="en-GB"/>
        </w:rPr>
      </w:pPr>
      <w:r w:rsidRPr="003B3767">
        <w:rPr>
          <w:lang w:val="en-GB"/>
        </w:rPr>
        <w:t>Name of PI’s</w:t>
      </w:r>
      <w:r w:rsidR="00B45DBC">
        <w:rPr>
          <w:lang w:val="en-GB"/>
        </w:rPr>
        <w:t xml:space="preserve"> and Co-PI’s</w:t>
      </w:r>
    </w:p>
    <w:p w14:paraId="359940E0" w14:textId="3F8EEACB" w:rsidR="003E6BDB" w:rsidRPr="008E48D4" w:rsidRDefault="003E6BDB" w:rsidP="003E6BDB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 xml:space="preserve">[Please insert full names, titles, telephone numbers and e-mail addresses of </w:t>
      </w:r>
      <w:r w:rsidR="008E48D4" w:rsidRPr="008E48D4">
        <w:rPr>
          <w:i/>
          <w:lang w:val="en-GB"/>
        </w:rPr>
        <w:t xml:space="preserve">the </w:t>
      </w:r>
      <w:r w:rsidRPr="008E48D4">
        <w:rPr>
          <w:i/>
          <w:lang w:val="en-GB"/>
        </w:rPr>
        <w:t>PI</w:t>
      </w:r>
      <w:r w:rsidR="008E48D4" w:rsidRPr="008E48D4">
        <w:rPr>
          <w:i/>
          <w:lang w:val="en-GB"/>
        </w:rPr>
        <w:t>s</w:t>
      </w:r>
      <w:r w:rsidR="00B45DBC">
        <w:rPr>
          <w:i/>
          <w:lang w:val="en-GB"/>
        </w:rPr>
        <w:t xml:space="preserve"> and Co-PI’s</w:t>
      </w:r>
      <w:r w:rsidRPr="008E48D4">
        <w:rPr>
          <w:i/>
          <w:lang w:val="en-GB"/>
        </w:rPr>
        <w:t>]</w:t>
      </w:r>
    </w:p>
    <w:p w14:paraId="7B9C2E4E" w14:textId="6A6417E1" w:rsidR="00A60E1A" w:rsidRPr="003B3767" w:rsidRDefault="00A60E1A" w:rsidP="00A60E1A">
      <w:pPr>
        <w:pStyle w:val="Rubrik2"/>
        <w:rPr>
          <w:lang w:val="en-GB"/>
        </w:rPr>
      </w:pPr>
      <w:r w:rsidRPr="003B3767">
        <w:rPr>
          <w:lang w:val="en-GB"/>
        </w:rPr>
        <w:t>Participating KTH Schools/ SU</w:t>
      </w:r>
    </w:p>
    <w:p w14:paraId="78267038" w14:textId="39157825" w:rsidR="00E55210" w:rsidRPr="008E48D4" w:rsidRDefault="003E6BDB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 xml:space="preserve">[Please insert KTH SCHOOL/SU that </w:t>
      </w:r>
      <w:r w:rsidR="008E48D4" w:rsidRPr="008E48D4">
        <w:rPr>
          <w:i/>
          <w:lang w:val="en-GB"/>
        </w:rPr>
        <w:t xml:space="preserve">each </w:t>
      </w:r>
      <w:r w:rsidR="009C78E5" w:rsidRPr="008E48D4">
        <w:rPr>
          <w:i/>
          <w:lang w:val="en-GB"/>
        </w:rPr>
        <w:t xml:space="preserve">PI </w:t>
      </w:r>
      <w:r w:rsidRPr="008E48D4">
        <w:rPr>
          <w:i/>
          <w:lang w:val="en-GB"/>
        </w:rPr>
        <w:t>belong</w:t>
      </w:r>
      <w:r w:rsidR="008E48D4" w:rsidRPr="008E48D4">
        <w:rPr>
          <w:i/>
          <w:lang w:val="en-GB"/>
        </w:rPr>
        <w:t>s</w:t>
      </w:r>
      <w:r w:rsidRPr="008E48D4">
        <w:rPr>
          <w:i/>
          <w:lang w:val="en-GB"/>
        </w:rPr>
        <w:t xml:space="preserve"> to, including name</w:t>
      </w:r>
      <w:r w:rsidR="009C78E5" w:rsidRPr="008E48D4">
        <w:rPr>
          <w:i/>
          <w:lang w:val="en-GB"/>
        </w:rPr>
        <w:t>s</w:t>
      </w:r>
      <w:r w:rsidRPr="008E48D4">
        <w:rPr>
          <w:i/>
          <w:lang w:val="en-GB"/>
        </w:rPr>
        <w:t xml:space="preserve"> of department</w:t>
      </w:r>
      <w:r w:rsidR="009C78E5" w:rsidRPr="008E48D4">
        <w:rPr>
          <w:i/>
          <w:lang w:val="en-GB"/>
        </w:rPr>
        <w:t>s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4E208C1D" w14:textId="4EC38DF2" w:rsidR="00A65C46" w:rsidRPr="003B3767" w:rsidRDefault="00A65C46" w:rsidP="00220A4C">
      <w:pPr>
        <w:pStyle w:val="Rubrik2"/>
        <w:rPr>
          <w:lang w:val="en-GB"/>
        </w:rPr>
      </w:pPr>
      <w:r w:rsidRPr="003B3767">
        <w:rPr>
          <w:lang w:val="en-GB"/>
        </w:rPr>
        <w:t>OTHER DIGITAL FUTURES FUNDING</w:t>
      </w:r>
    </w:p>
    <w:p w14:paraId="6ED09247" w14:textId="64DA240A" w:rsidR="00A60E1A" w:rsidRPr="008E48D4" w:rsidRDefault="00A65C46" w:rsidP="00220A4C">
      <w:pPr>
        <w:pStyle w:val="Brdtext"/>
        <w:rPr>
          <w:i/>
          <w:lang w:val="en-GB"/>
        </w:rPr>
      </w:pPr>
      <w:r w:rsidRPr="008E48D4">
        <w:rPr>
          <w:i/>
          <w:lang w:val="en-US"/>
        </w:rPr>
        <w:t xml:space="preserve">[Please state if </w:t>
      </w:r>
      <w:r w:rsidR="004B09D2" w:rsidRPr="008E48D4">
        <w:rPr>
          <w:i/>
          <w:lang w:val="en-US"/>
        </w:rPr>
        <w:t>any of the PIs</w:t>
      </w:r>
      <w:r w:rsidRPr="008E48D4">
        <w:rPr>
          <w:i/>
          <w:lang w:val="en-US"/>
        </w:rPr>
        <w:t xml:space="preserve"> is already receiving funding from Digital Futures for another project</w:t>
      </w:r>
      <w:r w:rsidR="008E48D4">
        <w:rPr>
          <w:i/>
          <w:lang w:val="en-US"/>
        </w:rPr>
        <w:t>.</w:t>
      </w:r>
      <w:r w:rsidRPr="008E48D4">
        <w:rPr>
          <w:i/>
          <w:lang w:val="en-US"/>
        </w:rPr>
        <w:t>]</w:t>
      </w:r>
      <w:r w:rsidRPr="008E48D4" w:rsidDel="003E6BDB">
        <w:rPr>
          <w:i/>
          <w:lang w:val="en-US"/>
        </w:rPr>
        <w:t xml:space="preserve"> </w:t>
      </w:r>
    </w:p>
    <w:p w14:paraId="5288A980" w14:textId="77777777" w:rsidR="00A60E1A" w:rsidRPr="003B3767" w:rsidRDefault="00A60E1A">
      <w:pPr>
        <w:pStyle w:val="Rubrik2"/>
        <w:rPr>
          <w:lang w:val="en-GB"/>
        </w:rPr>
      </w:pPr>
      <w:r w:rsidRPr="003B3767">
        <w:rPr>
          <w:lang w:val="en-GB"/>
        </w:rPr>
        <w:t>Executive summary</w:t>
      </w:r>
    </w:p>
    <w:p w14:paraId="53A95FE8" w14:textId="5913BA2D" w:rsidR="00A60E1A" w:rsidRPr="008E48D4" w:rsidRDefault="003E6BDB" w:rsidP="004B09D2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="004B09D2" w:rsidRPr="008E48D4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7F5D7B84" w14:textId="77777777" w:rsidR="00A60E1A" w:rsidRPr="003B3767" w:rsidRDefault="00A60E1A" w:rsidP="00A60E1A">
      <w:pPr>
        <w:pStyle w:val="Rubrik2"/>
        <w:rPr>
          <w:lang w:val="en-GB"/>
        </w:rPr>
      </w:pPr>
      <w:r w:rsidRPr="003B3767">
        <w:rPr>
          <w:lang w:val="en-GB"/>
        </w:rPr>
        <w:t>Objective</w:t>
      </w:r>
    </w:p>
    <w:p w14:paraId="36AA56EF" w14:textId="6C176893" w:rsidR="00A60E1A" w:rsidRPr="008E48D4" w:rsidRDefault="00A60E1A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3FD5D9AE" w14:textId="77777777" w:rsidR="00A60E1A" w:rsidRPr="003B3767" w:rsidRDefault="00A60E1A" w:rsidP="003E6BDB">
      <w:pPr>
        <w:pStyle w:val="Rubrik2"/>
        <w:rPr>
          <w:lang w:val="en-GB"/>
        </w:rPr>
      </w:pPr>
      <w:r w:rsidRPr="003B3767">
        <w:rPr>
          <w:lang w:val="en-GB"/>
        </w:rPr>
        <w:t>State-of-the-art and scientific novelty</w:t>
      </w:r>
    </w:p>
    <w:p w14:paraId="5B9EEE5E" w14:textId="41F798BE" w:rsidR="00A60E1A" w:rsidRPr="008E48D4" w:rsidRDefault="003E6BDB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Describe briefly how the project relates to </w:t>
      </w:r>
      <w:r w:rsidR="00A60E1A" w:rsidRPr="008E48D4">
        <w:rPr>
          <w:rFonts w:cs="Calibri"/>
          <w:i/>
          <w:iCs/>
          <w:lang w:val="en-GB"/>
        </w:rPr>
        <w:t>international state-of-the-art</w:t>
      </w:r>
      <w:r w:rsidR="00A60E1A" w:rsidRPr="008E48D4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14:paraId="7B2B65AF" w14:textId="77777777" w:rsidR="00A60E1A" w:rsidRPr="003B3767" w:rsidRDefault="00A60E1A" w:rsidP="003E6BDB">
      <w:pPr>
        <w:pStyle w:val="Rubrik2"/>
        <w:rPr>
          <w:lang w:val="en-GB"/>
        </w:rPr>
      </w:pPr>
      <w:r w:rsidRPr="003B3767">
        <w:rPr>
          <w:lang w:val="en-GB"/>
        </w:rPr>
        <w:lastRenderedPageBreak/>
        <w:t xml:space="preserve">Project plan </w:t>
      </w:r>
    </w:p>
    <w:p w14:paraId="64DCC21B" w14:textId="678DB221" w:rsidR="00A60E1A" w:rsidRPr="008E48D4" w:rsidRDefault="003E6BDB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14:paraId="040F607A" w14:textId="77777777" w:rsidR="00A60E1A" w:rsidRPr="003B3767" w:rsidRDefault="00A60E1A" w:rsidP="003E6BDB">
      <w:pPr>
        <w:pStyle w:val="Rubrik2"/>
        <w:rPr>
          <w:lang w:val="en-GB"/>
        </w:rPr>
      </w:pPr>
      <w:r w:rsidRPr="003B3767">
        <w:rPr>
          <w:lang w:val="en-GB"/>
        </w:rPr>
        <w:t>Impact</w:t>
      </w:r>
    </w:p>
    <w:p w14:paraId="3764C102" w14:textId="67686EF1" w:rsidR="00A60E1A" w:rsidRPr="008E48D4" w:rsidRDefault="003E6BDB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="00A60E1A" w:rsidRPr="008E48D4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="00A60E1A" w:rsidRPr="008E48D4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="00A60E1A" w:rsidRPr="008E48D4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="00A60E1A" w:rsidRPr="008E48D4">
        <w:rPr>
          <w:i/>
          <w:lang w:val="en-GB"/>
        </w:rPr>
        <w:t xml:space="preserve"> </w:t>
      </w:r>
    </w:p>
    <w:p w14:paraId="2F4D3C13" w14:textId="77777777" w:rsidR="00A60E1A" w:rsidRPr="003B3767" w:rsidRDefault="00A60E1A" w:rsidP="003E6BDB">
      <w:pPr>
        <w:pStyle w:val="Rubrik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14:paraId="2F0E49A8" w14:textId="22BF1BCB" w:rsidR="00A60E1A" w:rsidRPr="008E48D4" w:rsidRDefault="003E6BDB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The project’s c</w:t>
      </w:r>
      <w:r w:rsidR="00A60E1A" w:rsidRPr="008E48D4">
        <w:rPr>
          <w:i/>
          <w:lang w:val="en-GB"/>
        </w:rPr>
        <w:t>ontributions to KTH strategic pillars (sustainable development, gender equality, digitization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="00A60E1A" w:rsidRP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522C8128" w14:textId="3E3FBA35" w:rsidR="00A60E1A" w:rsidRPr="003B3767" w:rsidRDefault="00B45DBC" w:rsidP="003E6BDB">
      <w:pPr>
        <w:pStyle w:val="Rubrik2"/>
        <w:rPr>
          <w:lang w:val="en-GB"/>
        </w:rPr>
      </w:pPr>
      <w:r>
        <w:rPr>
          <w:lang w:val="en-GB"/>
        </w:rPr>
        <w:t xml:space="preserve">Project team </w:t>
      </w:r>
      <w:r w:rsidR="00A60E1A" w:rsidRPr="003B3767">
        <w:rPr>
          <w:lang w:val="en-GB"/>
        </w:rPr>
        <w:t>composition and resources</w:t>
      </w:r>
    </w:p>
    <w:p w14:paraId="5B1DDB99" w14:textId="73D5DE6D" w:rsidR="00A60E1A" w:rsidRDefault="003E6BDB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Describe e</w:t>
      </w:r>
      <w:r w:rsidR="00A60E1A" w:rsidRPr="008E48D4">
        <w:rPr>
          <w:i/>
          <w:lang w:val="en-GB"/>
        </w:rPr>
        <w:t>ach co-PI’s specific contribution to objectives and project plan. Novel cross-disciplinary collaborations. Access to data, testbeds or infrastructure necessary to complete the project.</w:t>
      </w:r>
      <w:r w:rsidRPr="008E48D4">
        <w:rPr>
          <w:i/>
          <w:lang w:val="en-GB"/>
        </w:rPr>
        <w:t>]</w:t>
      </w:r>
    </w:p>
    <w:p w14:paraId="6EC2F847" w14:textId="6C9FCB63" w:rsidR="00691C25" w:rsidRDefault="00691C25" w:rsidP="00691C25">
      <w:pPr>
        <w:pStyle w:val="Rubrik2"/>
        <w:rPr>
          <w:lang w:val="en-GB"/>
        </w:rPr>
      </w:pPr>
      <w:r>
        <w:rPr>
          <w:lang w:val="en-GB"/>
        </w:rPr>
        <w:t>Budget</w:t>
      </w:r>
    </w:p>
    <w:p w14:paraId="494A9431" w14:textId="4E41D292" w:rsidR="00691C25" w:rsidRPr="008E48D4" w:rsidRDefault="00691C25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>
        <w:rPr>
          <w:i/>
          <w:lang w:val="en-GB"/>
        </w:rPr>
        <w:t xml:space="preserve">Include the budget of the project and how much funding you apply for from Digital Futures. Please note that the amount must not exceed the maximum funding for a project in this </w:t>
      </w:r>
      <w:r w:rsidRPr="00A571D3">
        <w:rPr>
          <w:i/>
          <w:lang w:val="en-GB"/>
        </w:rPr>
        <w:t>call</w:t>
      </w:r>
      <w:r w:rsidR="00626479">
        <w:rPr>
          <w:i/>
          <w:lang w:val="en-GB"/>
        </w:rPr>
        <w:t xml:space="preserve"> and </w:t>
      </w:r>
      <w:r w:rsidR="00626479" w:rsidRPr="00626479">
        <w:rPr>
          <w:i/>
          <w:lang w:val="en-GB"/>
        </w:rPr>
        <w:t xml:space="preserve">funds are granted in tokens of 500 </w:t>
      </w:r>
      <w:proofErr w:type="spellStart"/>
      <w:r w:rsidR="00626479" w:rsidRPr="00626479">
        <w:rPr>
          <w:i/>
          <w:lang w:val="en-GB"/>
        </w:rPr>
        <w:t>KSEK</w:t>
      </w:r>
      <w:proofErr w:type="spellEnd"/>
      <w:r w:rsidR="00626479" w:rsidRPr="00626479">
        <w:rPr>
          <w:i/>
          <w:lang w:val="en-GB"/>
        </w:rPr>
        <w:t>.</w:t>
      </w:r>
      <w:r w:rsidRPr="00A571D3">
        <w:rPr>
          <w:i/>
          <w:lang w:val="en-GB"/>
        </w:rPr>
        <w:t>]</w:t>
      </w:r>
    </w:p>
    <w:p w14:paraId="237E61F6" w14:textId="77777777" w:rsidR="00A60E1A" w:rsidRPr="003B3767" w:rsidRDefault="00A60E1A" w:rsidP="00A65C46">
      <w:pPr>
        <w:pStyle w:val="Rubrik2"/>
        <w:rPr>
          <w:lang w:val="en-GB"/>
        </w:rPr>
      </w:pPr>
      <w:r w:rsidRPr="003B3767">
        <w:rPr>
          <w:lang w:val="en-GB"/>
        </w:rPr>
        <w:t>References</w:t>
      </w:r>
    </w:p>
    <w:p w14:paraId="66C3D6D5" w14:textId="5E3984AC" w:rsidR="00A60E1A" w:rsidRPr="008E48D4" w:rsidRDefault="00A65C46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List of references discussed in the proposal.</w:t>
      </w:r>
      <w:r w:rsidRPr="008E48D4">
        <w:rPr>
          <w:i/>
          <w:lang w:val="en-GB"/>
        </w:rPr>
        <w:t>]</w:t>
      </w:r>
    </w:p>
    <w:p w14:paraId="02158AF1" w14:textId="227B175A" w:rsidR="00A60E1A" w:rsidRPr="003B3767" w:rsidRDefault="00A60E1A" w:rsidP="00A65C46">
      <w:pPr>
        <w:pStyle w:val="Rubrik2"/>
        <w:rPr>
          <w:lang w:val="en-GB"/>
        </w:rPr>
      </w:pPr>
      <w:r w:rsidRPr="003B3767">
        <w:rPr>
          <w:lang w:val="en-GB"/>
        </w:rPr>
        <w:t>CV</w:t>
      </w:r>
      <w:r w:rsidR="00A65C46" w:rsidRPr="003B3767">
        <w:rPr>
          <w:lang w:val="en-GB"/>
        </w:rPr>
        <w:t>’</w:t>
      </w:r>
      <w:r w:rsidRPr="003B3767">
        <w:rPr>
          <w:lang w:val="en-GB"/>
        </w:rPr>
        <w:t>s</w:t>
      </w:r>
    </w:p>
    <w:p w14:paraId="31D8F5FB" w14:textId="46908230" w:rsidR="00A60E1A" w:rsidRDefault="00A65C46" w:rsidP="00E55210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8E48D4">
        <w:rPr>
          <w:i/>
          <w:lang w:val="en-GB"/>
        </w:rPr>
        <w:t>one</w:t>
      </w:r>
      <w:r w:rsidR="008E48D4" w:rsidRPr="008E48D4">
        <w:rPr>
          <w:i/>
          <w:lang w:val="en-GB"/>
        </w:rPr>
        <w:t>-page</w:t>
      </w:r>
      <w:r w:rsidR="00A60E1A" w:rsidRPr="008E48D4">
        <w:rPr>
          <w:i/>
          <w:lang w:val="en-GB"/>
        </w:rPr>
        <w:t xml:space="preserve"> CV per PI.</w:t>
      </w:r>
      <w:r w:rsidRPr="008E48D4">
        <w:rPr>
          <w:i/>
          <w:lang w:val="en-GB"/>
        </w:rPr>
        <w:t>]</w:t>
      </w:r>
    </w:p>
    <w:p w14:paraId="7EA87B06" w14:textId="19EAD432" w:rsidR="00B14FFD" w:rsidRPr="003B3767" w:rsidRDefault="00B14FFD" w:rsidP="00B14FFD">
      <w:pPr>
        <w:pStyle w:val="Rubrik2"/>
        <w:rPr>
          <w:lang w:val="en-GB"/>
        </w:rPr>
      </w:pPr>
      <w:r>
        <w:rPr>
          <w:lang w:val="en-GB"/>
        </w:rPr>
        <w:t>Letters of intent</w:t>
      </w:r>
    </w:p>
    <w:p w14:paraId="20849802" w14:textId="57A83214" w:rsidR="00B14FFD" w:rsidRPr="008E48D4" w:rsidRDefault="00B14FFD" w:rsidP="00B14FFD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>
        <w:rPr>
          <w:i/>
          <w:lang w:val="en-GB"/>
        </w:rPr>
        <w:t>Letters of intent from project partners]</w:t>
      </w:r>
    </w:p>
    <w:p w14:paraId="30DF395D" w14:textId="77777777" w:rsidR="00B14FFD" w:rsidRPr="008E48D4" w:rsidRDefault="00B14FFD" w:rsidP="00E55210">
      <w:pPr>
        <w:pStyle w:val="Brdtext"/>
        <w:rPr>
          <w:i/>
          <w:lang w:val="en-GB"/>
        </w:rPr>
      </w:pPr>
    </w:p>
    <w:sectPr w:rsidR="00B14FFD" w:rsidRPr="008E48D4" w:rsidSect="00D84E7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276E" w14:textId="77777777" w:rsidR="007675A7" w:rsidRDefault="007675A7" w:rsidP="00AB37AC">
      <w:r>
        <w:separator/>
      </w:r>
    </w:p>
  </w:endnote>
  <w:endnote w:type="continuationSeparator" w:id="0">
    <w:p w14:paraId="5F5E7912" w14:textId="77777777" w:rsidR="007675A7" w:rsidRDefault="007675A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闠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3136" w14:textId="77777777" w:rsidR="000C7491" w:rsidRPr="00C4301A" w:rsidRDefault="00D84E70" w:rsidP="00C4301A">
    <w:pPr>
      <w:pStyle w:val="Sidfot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r w:rsidR="007675A7">
      <w:fldChar w:fldCharType="begin"/>
    </w:r>
    <w:r w:rsidR="007675A7" w:rsidRPr="006A4843">
      <w:rPr>
        <w:lang w:val="en-US"/>
      </w:rPr>
      <w:instrText xml:space="preserve"> HYPERLINK "http://www.digitalfutures.kth.se" </w:instrText>
    </w:r>
    <w:r w:rsidR="007675A7">
      <w:fldChar w:fldCharType="separate"/>
    </w:r>
    <w:r w:rsidR="00C4301A" w:rsidRPr="00360F29">
      <w:rPr>
        <w:rStyle w:val="Hyperlnk"/>
        <w:lang w:val="en-US"/>
      </w:rPr>
      <w:t>www.digitalfutures.kth.se</w:t>
    </w:r>
    <w:r w:rsidR="007675A7">
      <w:rPr>
        <w:rStyle w:val="Hyperlnk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24BB" w14:textId="77777777" w:rsidR="00B71662" w:rsidRDefault="007675A7" w:rsidP="00147FC1">
    <w:pPr>
      <w:pStyle w:val="Sidfot"/>
      <w:spacing w:before="120"/>
      <w:ind w:left="-567" w:right="-567"/>
      <w:jc w:val="center"/>
    </w:pPr>
    <w:hyperlink r:id="rId1" w:history="1">
      <w:r w:rsidR="002D6191" w:rsidRPr="00D418C9">
        <w:rPr>
          <w:rStyle w:val="Hyperl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1348F" w14:textId="77777777" w:rsidR="007675A7" w:rsidRDefault="007675A7" w:rsidP="00AB37AC">
      <w:r>
        <w:separator/>
      </w:r>
    </w:p>
  </w:footnote>
  <w:footnote w:type="continuationSeparator" w:id="0">
    <w:p w14:paraId="07268CAD" w14:textId="77777777" w:rsidR="007675A7" w:rsidRDefault="007675A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3C1F" w14:textId="03250B52" w:rsidR="006A7494" w:rsidRPr="00D6309B" w:rsidRDefault="006A7494" w:rsidP="008E5413">
    <w:pPr>
      <w:pStyle w:val="Sidhuvud"/>
      <w:ind w:left="-567"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7835B" w14:textId="77777777" w:rsidR="00B71662" w:rsidRDefault="00B71662" w:rsidP="00D84E70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DateAndTime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B248E"/>
    <w:rsid w:val="001C2AE8"/>
    <w:rsid w:val="001C7D03"/>
    <w:rsid w:val="001E1B34"/>
    <w:rsid w:val="001F3547"/>
    <w:rsid w:val="00205BA8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513A95"/>
    <w:rsid w:val="00516DE4"/>
    <w:rsid w:val="00521181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26479"/>
    <w:rsid w:val="00633E64"/>
    <w:rsid w:val="006574CC"/>
    <w:rsid w:val="00673AB0"/>
    <w:rsid w:val="006751AD"/>
    <w:rsid w:val="00691C25"/>
    <w:rsid w:val="00692949"/>
    <w:rsid w:val="006A0800"/>
    <w:rsid w:val="006A4843"/>
    <w:rsid w:val="006A7494"/>
    <w:rsid w:val="006C3154"/>
    <w:rsid w:val="006C41B6"/>
    <w:rsid w:val="006D4652"/>
    <w:rsid w:val="006F6586"/>
    <w:rsid w:val="00717960"/>
    <w:rsid w:val="00730430"/>
    <w:rsid w:val="007675A7"/>
    <w:rsid w:val="0077255F"/>
    <w:rsid w:val="00777F9E"/>
    <w:rsid w:val="007835A7"/>
    <w:rsid w:val="00792464"/>
    <w:rsid w:val="007A1372"/>
    <w:rsid w:val="007B03F4"/>
    <w:rsid w:val="007D6370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86E30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E5313"/>
    <w:rsid w:val="00A011CC"/>
    <w:rsid w:val="00A302A6"/>
    <w:rsid w:val="00A32C0E"/>
    <w:rsid w:val="00A36D0B"/>
    <w:rsid w:val="00A37248"/>
    <w:rsid w:val="00A506FD"/>
    <w:rsid w:val="00A541BE"/>
    <w:rsid w:val="00A571D3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14FFD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912B8"/>
    <w:rsid w:val="00BA3312"/>
    <w:rsid w:val="00BA4B4E"/>
    <w:rsid w:val="00BC64D7"/>
    <w:rsid w:val="00BD10EE"/>
    <w:rsid w:val="00BD4F71"/>
    <w:rsid w:val="00BE0DF8"/>
    <w:rsid w:val="00C06690"/>
    <w:rsid w:val="00C25E5A"/>
    <w:rsid w:val="00C31039"/>
    <w:rsid w:val="00C3626B"/>
    <w:rsid w:val="00C4232C"/>
    <w:rsid w:val="00C4301A"/>
    <w:rsid w:val="00C46B7C"/>
    <w:rsid w:val="00C50FD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57823"/>
    <w:rsid w:val="00D803FD"/>
    <w:rsid w:val="00D84E70"/>
    <w:rsid w:val="00D913A5"/>
    <w:rsid w:val="00D9197D"/>
    <w:rsid w:val="00DD7D4D"/>
    <w:rsid w:val="00E06657"/>
    <w:rsid w:val="00E1013F"/>
    <w:rsid w:val="00E1411C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E6963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DF Rubrik 1"/>
    <w:basedOn w:val="Normal"/>
    <w:next w:val="Brdtext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aliases w:val="DF Rubrik 2"/>
    <w:basedOn w:val="Normal"/>
    <w:next w:val="Brdtext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Rubrik3">
    <w:name w:val="heading 3"/>
    <w:aliases w:val="DF Rubrik 3"/>
    <w:basedOn w:val="Normal"/>
    <w:next w:val="Brdtext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DF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F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DF Brödtext Char"/>
    <w:basedOn w:val="Standardstycketeckensnitt"/>
    <w:link w:val="Brdtext"/>
    <w:rsid w:val="00091269"/>
    <w:rPr>
      <w:sz w:val="22"/>
    </w:rPr>
  </w:style>
  <w:style w:type="character" w:customStyle="1" w:styleId="Rubrik1Char">
    <w:name w:val="Rubrik 1 Char"/>
    <w:aliases w:val="DF Rubrik 1 Char"/>
    <w:basedOn w:val="Standardstycketeckensnitt"/>
    <w:link w:val="Rubrik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aliases w:val="DF Rubrik 2 Char"/>
    <w:basedOn w:val="Standardstycketeckensnitt"/>
    <w:link w:val="Rubrik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Rubrik3Char">
    <w:name w:val="Rubrik 3 Char"/>
    <w:aliases w:val="DF Rubrik 3 Char"/>
    <w:basedOn w:val="Standardstycketeckensnitt"/>
    <w:link w:val="Rubrik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Rubrik4Char">
    <w:name w:val="Rubrik 4 Char"/>
    <w:aliases w:val="DF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rd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rd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rd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rd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Rubrik1"/>
    <w:next w:val="Brd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rd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rd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7FC1"/>
    <w:rPr>
      <w:color w:val="008080" w:themeColor="followedHyperlink"/>
      <w:u w:val="single"/>
    </w:r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5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C4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5C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C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5</TotalTime>
  <Pages>2</Pages>
  <Words>404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Digital Futures</Company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Microsoft Office User</cp:lastModifiedBy>
  <cp:revision>9</cp:revision>
  <dcterms:created xsi:type="dcterms:W3CDTF">2021-05-04T06:25:00Z</dcterms:created>
  <dcterms:modified xsi:type="dcterms:W3CDTF">2021-05-04T14:52:00Z</dcterms:modified>
  <cp:category/>
</cp:coreProperties>
</file>